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Modlitwa Dawida. Wysłuchaj,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słusznej sprawy, zważ na moje wołanie, nakłoń ucha na modlitwę moich nieobłudnych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wyrok o mnie wyjdzie sprzed twego oblicza, niech twoje oczy widzą to, co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Doświadczyłeś moje serce, nawiedziłeś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nocą, wypróbowałeś mnie ogniem, ale nic nie znalazłeś. Postanowiłem, że moje usta nie zgrzeszą.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spraw ludzkich, dzięki słowom twoich ust wystrzegałem się dróg okrutnika.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Zatrzymaj moje kroki na twoich drogach, aby nie zachwiały się moje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cię, Boże, bo mnie wysłuchasz. Nakłoń ku mnie swego ucha, wysłuchaj moich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swoje miłosierdzie, ty, który wybawiasz ufających tobie od tych, którzy powstają przeciwko twojej prawicy.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mnie jak źrenicy oka, ukryj mnie w cieniu swych skrzydeł;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 niegodziwymi, którzy mnie gnębią,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wrogami mojej duszy, którzy mnie osaczyli.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Okryli się swoim tłuszczem, zuchwale mówią swymi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idziemy, otaczają nas, wytężają swój wzrok, aby nas powalić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lwa żądnego łupu, do lwiątka siedzącego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JAHWE, wystąp przeciwko niemu i powal go, swoim mieczem ocal moją duszę od niegodziwego;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swoją ręką, JAHWE, od ludzi, od ludzi tego świata, których udziałem jest to życie, a których brzuchy napełniasz swymi skarbami, tak że nasyceni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synowie, a resztę zostawiają ich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sprawiedliwości ujrzę twe oblicze, a gdy się obudzę, nasycę się twoim podobieństwem.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2024-05-24T07:06:01Z</dcterms:modified>
</cp:coreProperties>
</file>