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Przewodnikowi chóru, na Ajjelet haszahar. Psalm Dawida. Boże mój, Boże mój, czemu mnie opuściłeś?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daleki od wybawienia mnie, od słów mego jęku?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mój, wołam we dnie, a nie odzywasz się do mnie; w nocy, a nie mogę się uspokoić.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jesteś Święty, mieszkający wśród chwały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ufali nasi ojcowie, ufali i wyzwoliłeś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ciebie wołali i zostali wybawieni, tobie ufali i się nie zawiedli.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jestem robakiem, a nie człowiekiem, pośmiewiskiem ludzi i wzgardą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Wszyscy, którzy mnie widzą, szydzą ze mnie, wykrzywiają usta, potrząsają głową,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Zaufał JAHWE, niech go wyzwoli; niech go ocali, skoro go kocha.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ty mnie wydobyłeś z łona, napełniłeś mnie ufnością jeszcze u piersi mojej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ciebie byłem zdany od narodzenia, od łona matki ty jesteś moim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oddalaj się ode mnie, bo utrapienie bliskie, a nie ma nikogo, kto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wspomógł.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Otoczyło mnie mnóstwo cielców, osaczyły mnie byki Baszanu.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Rozwarły na mnie swe paszcze jak lew drapieżny i ryczący.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Rozpłynąłem się jak woda i rozłączyły się wszystkie moje kości; moje serce stało się jak wosk, roztopiło się w moim wnętrzu.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siła wyschła jak skorupa, a mój język przylgnął do podniebienia; położyłeś mnie w prochu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Psy bowiem mnie osaczyły, obległa mnie zgraja złoczyńców; przebili moje ręce i 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Mogę policzyć wszystkie moje kości; a oni patrzą na mnie, przypatrują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Dzielą między siebie moje szaty i o moją tunikę rzucają losy.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JAHWE, nie oddalaj się; mocy moja, spiesz mi na ratunek.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Ocal od miecza moją duszę, od mocy psów cenną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duszę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Wybaw mnie z lwiej paszczy,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 rogów jednorożców mnie ocaliłeś.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głosił twoje imię moim braciom, będę cię chwalił pośród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JAHWE, wy, którzy się go boicie; wysławiajcie go, całe potomstwo Jakuba; bójcie się go, wszyscy potomkowie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nie wzgardził ani się nie brzydził utrapieniem ubogiego, ani nie ukrył przed nim swego oblicza, lecz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niego wołał, wysłuchał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ciebie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moja chwała w wielkim zgromadzeniu; wypełnię swoje śluby wobec tych, którzy się ciebie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Ubodzy będą jeść i nasycą się, chwalić JAHWE będą ci, którzy go szukają; wasze serce będzie żyć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Przypomną sobie i nawrócą się do JAHWE wszystkie krańce ziemi i oddadzą pokłon przed twoim obliczem wszystkie rodziny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JAHWE bowiem należy królestwo i on panuje nad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bogaci ziemi będą jeść i oddawać mu pokłon, upadną przed jego obliczem wszyscy, którzy zstępują w proch, którzy nie mogą swej duszy zachować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Potomstwo będzie mu służyć i będzie poczytane Panu za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i ludowi, który się narodzi, opowiedzą jego sprawiedliwość — że on tak uczynił.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2024-05-31T21:21:08Z</dcterms:modified>
</cp:coreProperties>
</file>