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Osądź mnie, JAHWE, bo postępuję uczciwie, zaufałem JAHWE i nie zachwieję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Zbadaj mnie, JAHWE, i doświadcz mnie; poddaj próbie moje nerki i 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twoje miłosierdzie przed oczyma i postępuję w twojej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zasiadałem z ludźmi próżnymi i nie zadaję się z obłudnikami.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zgromadzenia złoczyńców i z niegodziwymi nie usiądę.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Umyję w niewinności swoje ręce i obejdę twój ołtarz, PANIE;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wznosić głos dziękczynienia i opowiadać o wszystkich twoich cudach.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miłuję dom, w którym mieszkasz, i miejsce, gdzie przebywa twoja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zabieraj mojej duszy z grzesznikami ani mojego życia z krwawymi ludźmi;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ich rękach jest przewrotność, a ich prawica pełna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będę postępować uczciwie, odkup mnie i 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noga stoi na równej drodze, będę błogosławił JAHWE w zgromadzeniach.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2024-05-29T20:53:03Z</dcterms:modified>
</cp:coreProperties>
</file>