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Spieraj się, JAHWE, z tymi, którzy się ze mną spierają; walcz z tymi, którzy walczą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Chwyć tarczę i puklerz i powstań mi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Dobądź włóczni i zagrodź drogę tym, którzy mnie prześladują. Powiedz mojej duszy: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hańba i wstyd okryją tych, którzy czyhają na moją duszę; niech cofną się i niech będą zawstydzeni ci, którzy obmyślają zło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jak plewy na wietrze i niech anioł JAHWE ich rozproszy.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droga ich będzie ciemna i śliska i niech anioł JAHWE ich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Bez powodu bowiem zastawili na mnie w dole sieci, bez powodu wykopali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niespodziewanie przyjdzie na nich zniszczenie; niech złowi ich sieć, którą zastawili. Niech w nią wpadną ku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moja dusza będzie się radować w JAHWE, będzie się weselić jego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moje kości powiedzą: JAHWE, któż podobny do ciebie, który uwalniasz uciśnionego od silniejszego, a nędznego i ubogiego od łupieżcy?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Powstają fałszywi świadkowie i pytają mnie o to, czego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Odpłacają mi złem za dobro,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pozbawić mnie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ja, gdy oni chorowali, wkładałem wór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pokutny</w:t>
      </w:r>
      <w:r>
        <w:rPr>
          <w:rFonts w:ascii="Times New Roman" w:eastAsia="Times New Roman" w:hAnsi="Times New Roman" w:cs="Times New Roman"/>
          <w:noProof w:val="0"/>
          <w:sz w:val="24"/>
        </w:rPr>
        <w:t>, umartwiałem postem moją duszę i moja modlitwa wracała do mojej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Postępowałem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przyjacielem,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bratem, uginałem się pod brzemieniem smutku jak w żałobie po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ja byłem strapiony, oni się cieszyli i zbierali się; gromadzili się przeciwko mnie nikczemni, a tego nie widziałem; szarpali mnie nieustannie.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obłudnikami, szydercami i pochlebcami zgrzytali na mnie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Panie, jak długo będziesz na to patrzeć? Wybaw od zniszczenia moją duszę, od lwów drogą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duszę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 w wielkim zgromadzeniu, wśród licznego ludu będę cię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cieszą z mojego powodu ci, którzy bez przyczyny są moimi wrogami, niech nie mrugają okiem ci, którzy niesłusznie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mówią bowiem o pokoju, lecz przeciwko spokojnym na ziemi obmyślają zdradliwe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Owszem, otwierają przeciw mnie swe usta, mówiąc: Ha, ha! Widzieliśmy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własne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JAHWE, nie milcz; Panie, nie oddalaj się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Obudź się i wystąp w mojej obronie, w mojej sprawie, mój Boże i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 mnie według swojej sprawiedliwości, JAHWE, mój Boże! Niech się nie cieszą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mówią w swoim sercu: Ha! Tego chcieliśmy! Niech nie mówią: Pożarliśmy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zawiodą wszyscy, którzy cieszą się z mojego nieszczęścia; niech się okryją wstydem i hańbą ci, którzy wynoszą się nade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śpiewają i radują się ci, którzy sprzyjają mojej słusznej sprawie; niech mówią nieustannie: Niech będzie wywyższony JAHWE, który pragnie pokoju dla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mój język będzie głosił twoją sprawiedliwość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chwałę twoją przez cały dzień.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2024-05-28T19:51:32Z</dcterms:modified>
</cp:coreProperties>
</file>