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Przewodnikowi chóru, na Neginot. Psalm Dawida. Wysłuchaj mnie, 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wzywam, Boże mojej sprawiedliwości! Ty wyzwoliłeś mnie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czasie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ucisku. Zmiłuj się nade mną i wysłuchaj mojej modlitwy.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ludzcy, jak długo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znieważać moją chwałę?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 długo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będziecie miłować marność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szukać kłamstwa?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Wiedzcie, że JAHWE oddzielił dla siebie pobożnego. JAHWE wysłucha, gdy zawołam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Zadrżyjcie i nie grzeszcie. Rozmyślajcie w swym sercu na łożu i zamilczcie.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Składajcie ofiary sprawiedliwości i ufajcie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mówi: Któż pokaże nam dobro? JAHWE, wznieś nad nami światło twego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Wlałeś w moje serce więcej radości niż w czasie, gdy obfitowały ich zboże i wino.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spokoju się położę i zasnę, bo ty sam, JAHWE, sprawiasz, że mieszkam bezpiecznie.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2024-05-29T14:14:48Z</dcterms:modified>
</cp:coreProperties>
</file>