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Dawida. Z tęsknotą czekałem na JAHWE, a skłonił się ku mnie i wysłuchał mojego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Wyciągnął mnie ze strasznego dołu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błota grząskiego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postawił moje stopy na skale, i umocnił moje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włożył w moje usta nową pieśń, chwałę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naszego Boga. Wielu to zobaczy i ulęknie się, i zaufa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pokłada w JAHWE swoją nadzieję, a nie ma względu na pysznych ani na tych, którzy podążają za kłamstwem.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uczyniłeś cudów, JAHWE, mój Boże, a twoich zamysłów wobec nas nikt nie potrafi wyliczyć przed tobą; gdybym chciał je opowiedzieć i ogłosić, jest ich więcej, niż zdołałbym wypowiedzieć.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i daru nie chciałeś, lecz otworzyłeś mi uszy; nie żądałeś całopalenia i ofiary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Oto przychodzę, na początku księgi jest napisane o 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czynić twoją wolę, mój Boże, a twoje prawo jest w moim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Głosiłem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sprawiedliwość w wielkim zgromadzeniu; oto nie powściągałem moich ust; ty wiesz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Twojej sprawiedliwości nie kryłem w głębi serca, opowiadałem twoją wierność i zbawienie; nie taiłem twego miłosierdzia i prawdy w wielkim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ty, JAHWE, nie odmawiaj mi twej litości; twoje miłosierdzie i prawda niech mnie zawsze strzegą.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Otoczyły mnie bowiem nieszczęścia, których nie sposób zliczyć; dosięgły mnie moje nieprawości, tak że nie mogę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przejrzeć; więcej ich niż włosów na mej głowie, więc serce we mnie ustaje.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racz mnie ocalić; JAHWE, pospiesz mi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zawiodą i zawstydzą wszyscy, którzy czyhają, by zatracić moją duszę; niech się cofną i zawstydzą ci, którzy mi źle życzą.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spustoszeni wskutek swej hańby ci, którzy mi mówią: Ha, 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radują i weselą w tobie wszyscy, którzy cię szukają; niech ci, którzy miłują twoje zbawienie, mówią zawsze: Niech JAHWE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wprawdzie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jestem ubogi i nędzny, lecz Pan myśli o mnie. Ty jesteś moją pomocą i wybawicielem, mój Boże, nie zwlekaj.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2024-06-01T07:44:39Z</dcterms:modified>
</cp:coreProperties>
</file>