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pouczający dla synów Korego. Boże, słyszeliśmy na własne uszy, nasi ojcowie opowiadali nam o tym, czego dokonałeś za ich dni, w czasach 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własną ręką wypędziłeś pogan, a ich osadziłeś; wyniszczyłeś narody, a ich rozprzestrzeniłeś.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zdobyli bowiem ziemi swym mieczem ani ich nie wybawiło własne ramię, lecz twoja prawica i twoje ramię, i światło twego oblicza, bo upodobałeś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moim Królem, o Boże; daj wybawienie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tobie pokonamy naszych wrogów, w twoje imię zdepczemy naszych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zaufam bowiem mojemu łukowi i nie wybawi mnie mój miecz;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nas wybawiłeś od naszych wrogów i zawstydziłeś tych, którzy nas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dnia chlubimy się Bogiem, a twoje imię będziemy sławić na wieki.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 odrzuciłeś nas i zawstydziłeś, i nie wyruszasz z naszymi wojskami.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Sprawiłeś, że cofnęliśmy się przed wrogiem, a ci, którzy nas nienawidzą, złupili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Wydałeś nas na rzeź jak owce i rozproszyłeś nas wśród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Sprzedałeś swój lud za bezcen i nie zyskałeś na jego sprzedaży.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Wystawiłeś nas na wzgardę naszym sąsiadom, na szyderstwo i pośmiewisko tym, którzy nas otaczają.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tematem przysłowia wśród pogan, tak że narody kiwają głowami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wstyd wciąż jest przede mną, a hańba mi twarz okrywa;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tego, który gardzi i bluźni, z powodu wroga i mściciela.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nas spotkało,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zapomnieliśmy o tobie ani nie naruszyliśmy twojego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serce się nie odwróciło ani nasze kroki nie zboczyły z twej ścieżki;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powaliłeś nas w miejscu smoków i okryłeś nas cieniem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Gdybyśmy zapomnieli imienia naszego Boga i wyciągnęli ręce do obcego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Bóg by się o tym nie dowiedział? Przecież on zna tajniki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powodu ciebie przez cały dzień nas zabijają, uważają nas za owce przeznaczone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 się; czemu śpisz, Panie? Obudź się, nie odrzucaj nas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ukrywasz swoje oblicze i zapominasz o naszym utrapieniu i ucisku?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dusza bowiem pogrążyła się w prochu, nasz brzuch przylgnął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 nam na pomoc, odkup nas ze względu na twoje miłosierdzie.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2024-05-23T10:03:25Z</dcterms:modified>
</cp:coreProperties>
</file>