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Przewodnikowi chóru, dla Jedutuna. Psalm Dawida. Tylko w Bogu spoczywa moja dusza, od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 zbawienie.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on jest moją skałą i zbawieniem, moją twierdzą; nie zachwieję się za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długo będziecie knuć zło przeciwko człowiekowi? Wy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zabici, będziecie jak pochylona ściana i jak walący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mur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tylko naradzają się, jak go strącić z dostojeństwa; mają upodobanie w kłamstwie, ustami swymi błogosławią, ale w sercu złorzeczą.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 Bogu spocznij, moja duszo, bo od niego pochodzi moja nadzieja.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jedynie jest moją skałą i zbawieniem, moją twierdzą; nie zachwieję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Bogu moje wybawienie i moja chwała; skała mojej mocy, moja ucieczka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Ufajcie mu w każdym czasie, o narody, wylewajcie przed nim wasze serca; Bóg jest naszą ucieczką.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Doprawdy synowie ludzcy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marnością, synowie mocarzy — zawodni; położeni na wagę, wszyscy razem są lżejsi niż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pokładajcie ufności w ucisku ani nie łudźcie się grabieżą; jeśli przybędzie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bogactw, nie przywiązujcie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raz przemówił, dwa razy to słyszałem, że moc należy do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ciebie, Panie, należy miłosierdzie, bo ty oddajesz każdemu według jego uczynków.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2024-06-01T22:28:26Z</dcterms:modified>
</cp:coreProperties>
</file>