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dla Salomona. Boże, daj królowi swoje sądy i swoją sprawiedliwość synowi króla;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sądził twój lud w sprawiedliwości, a twoich ubogich w 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przyniosą ludowi pokój, a pagórki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sądził ubogich z ludu, wybawi synów potrzebującego, a zgniecie ciemiężyciela.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się bać ciebie, póki trwać będzie słońce i księżyc, z pokolenia na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 jak deszcz na skoszoną trawę, jak krople deszczu nawadniające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dni zakwitnie sprawiedliwy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obfitość pokoju, dopóki księżyc 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panował od morza do morza, od rzeki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upadną mieszkańcy pustyni, a jego wrogowie będą proch lizać.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Królowie Tarszisz i wysp przyniosą dary, królowie Szeby i Saby złożą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oddadzą mu pokłon wszyscy królowie; wszystkie narody będą mu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Ocali bowiem ubogiego, gdy zawoła, i nędznego, który nie ma pomocnika.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Zmiłuje się nad ubogim i potrzebującym i wybawi dusze nędzarzy.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Wybawi ich dusze od podstępu i przemocy, bo ich krew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cenna w jego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żył, i dadzą mu złoto z Szeby; nieustannie będą się za niego modlić i codziennie mu błogosławić.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zasieje garść zboża w ziemi na szczytach gór, jego plon zaszumi jak Liban, a mieszkańcy miast zakwitną jak polna trawa.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imię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na wieki; póki słońce trwa, trwać będzie jego imię;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błogosławieni w nim, a wszystkie narody nazwą go błogosławionym.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JAHWE Bóg, Bóg Izraela, który sam jeden czyni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błogosławione na wieki jego chwalebne imię; niech cała ziemia będzie napełniona jego chwałą. Amen,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kończą modlitwy Dawida, syna Jessego.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2024-05-29T06:28:26Z</dcterms:modified>
</cp:coreProperties>
</file>