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Psalm Asafa. Doprawdy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dla Izraela; dla tych, którzy są 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nogi niemal się potknęły, moje kroki omal się nie zachwiały;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zazdrościłem głupcom, widząc pomyślność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mają bowiem więzów aż do śmierci, ale w całości zostaje ich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doznają trudu ludzkiego ani cierpień jak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opasani pychą jak złotym łańcuchem i odziani w okrucieństwo jak w szatę ozdobną.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oczy wystają od tłuszczu; mają więcej niż serce mogłoby sobie życzyć.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się rozpuście i mówią przewrotnie o ucisku, mówią wyniośle.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Zwracają swe usta przeciwko niebu, a ich język krąży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jego lud wraca dotąd i obficie leją się na nich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mówią: Jakże Bóg może o tym wiedzieć? Czy Najwyższy ma wiedzę?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są niegodziwi, a powodzi im się na świecie i pomnażają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na próżno oczyściłem swoje serce i w niewinności obmywałem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bowiem znoszę cierpienia i co rano jestem chłostany.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powiedział: Będę mówił tak samo, skrzywdziłbym ród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Starałem się to rozumieć, ale było dla mnie zbyt trudne;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wszedłem do świątyni Bożej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 zrozumiałem, jaki jest ich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na śliskich miejscach ich postawiłeś i strącasz ich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doznali zguby! Nagle niszczeją, strawieni przerażeniem.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sen po przebudzeniu, Panie, gdy się ockniesz, wzgardzisz ich obrazem.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gorycz miałem w sercu, a w nerkach czułem kłucie;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Byłem głupi i nic nie rozumiałem, byłem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zawsze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trzymałeś za prawą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Poprowadzisz mnie według swej rady, a potem przyjmiesz mnie do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 w niebie? I na ziemi oprócz ciebie w nikim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moje ciało i serce ustanie, Bóg jest skałą mego serca i moim dziedzictwem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ci, którzy się oddalają od ciebie, zginą; wytracasz tych, którzy cudzołożą,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odstępując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zaś dobrze jest zbliżyć się do Boga; pokładam w Panu BOGU moją ufność, aby opowiadać wszystkie jego dzieła.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2024-06-01T15:59:11Z</dcterms:modified>
</cp:coreProperties>
</file>