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dla synów Korego. JAHWE, okazałeś łaskę swej ziemi, przyprowadziłeś z niewoli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Przebaczyłeś nieprawość twego ludu, zakryłeś wszystkie ich grzechy.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Uśmierzyłeś całe swoje zagniewanie, odwróciłeś się od zapalczywości twojego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Odnów nas, Boże naszego zbawienia, i odwróć od nas swój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wiecznie będziesz się na nas gniewać? Czy rozciągniesz swój gniew na wszystkie pokolenia?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ożywisz nas na nowo, aby twój lud rozradował się w 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okaż nam twoje miłosierdzie i daj nam swoje zbawienie.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Posłucham, co będzie mówił Bóg, PAN; zaprawdę, ogłosi pokój swojemu ludowi i swoim świętym, aby tylko nie wracali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głupoty.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Doprawdy jego zbawienie jest blisko tych, którzy się go boją,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 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chwała zamieszkała w naszej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i prawda spotkają się ze sobą, sprawiedliwość i pokój ucałują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Prawda wyrośnie z ziemi, a sprawiedliwość wyjrzy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też obdarzy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dobre, a nasza ziemia wyda swój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przed nim pójdzie i będzie wytyczać drogę jego krokom.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2024-05-29T09:59:44Z</dcterms:modified>
</cp:coreProperties>
</file>