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Mojżesza, męża Bożego. Panie, ty byłeś naszą ucieczką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Zanim zrodziły się góry, zanim ukształtowałeś ziemię i świat, od wieków na wieki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Obracasz człowieka w proch i mówisz: Wracajcie, synowie ludzcy.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Tysiąc lat bowiem w twoich oczach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dzień wczorajszy, który minął, i jak straż 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Porywasz ich jakby powodzią,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sen i jak trawa, która rośnie o 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Rano kwitnie i rośnie,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wieczorem zostaje skoszona i usycha.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Giniemy bowiem od twego gniewu i jesteśmy przerażeni twoją zapalczywością.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Położyłeś przed sobą nasze nieprawości, nasze skryte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świetle twego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nasze dni przemijają z powodu twego gniewu, nasze lata nikną jak westchnienie.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Liczbą naszych dni jest lat siedemdziesiąt, a jeśli sił starczy, lat osiemdziesiąt, a to, co w nich najlepsze,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kłopot i cierpienie,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szybko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mijają, a my odlatujemy.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zna srogość twego gniewu?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bojąc się ciebie,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twoją zapalczywość?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Naucz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liczyć nasze dni, abyśmy przywiedli serce do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Powróć, JAHWE. Jak długo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>? Zlituj się nad swymi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Nasyć nas z rana twoim miłosierdziem, abyśmy mogli się cieszyć i radować przez wszystkie nasze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 nam radość według dni, w których nas trapiłeś; według lat, w których zaznaliśmy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ukaże twoim sługom twoje dzieło, a twoja chwała ich synom.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dobroć JAHWE, naszego Boga, będzie z nami; i utwierdź wśród nas dzieło naszych rąk; utwierdź dzieło naszych rąk!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2024-05-23T02:48:22Z</dcterms:modified>
</cp:coreProperties>
</file>