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zemsty, JAHWE Boże zemsty, objaw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Powstań, Sędzio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odpłać pysznym.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niegodziwi, JAHWE, jak długo niegodziwi będą się radować?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pleść, mówić zuchwale i chełpić się wszyscy czyniący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Depczą twój lud, JAHWE, i gnębią twoje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Mordują wdowy i przybysza, zabijają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mówią: JAHWE tego nie widzi, nie dostrzega tego Bóg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Zrozumcie, nierozumni wśród ludu! A wy, głupcy, kiedy zmądrzejecie?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wszczepił ucho, nie słyszy? Czy ten, który ukształtował oko,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ten, który chłoszcze narody, nie będzie karał?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uczy człowieka wiedzy,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nie wie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zna myśli ludzkie;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</w:t>
      </w:r>
      <w:r>
        <w:rPr>
          <w:rFonts w:ascii="Times New Roman" w:eastAsia="Times New Roman" w:hAnsi="Times New Roman" w:cs="Times New Roman"/>
          <w:noProof w:val="0"/>
          <w:sz w:val="24"/>
        </w:rPr>
        <w:t>, że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którego ty chłoszczesz, JAHWE, i uczysz go twym 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mu odpocząć od złych dni, aż będzie wykopany dół dla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nie odrzuci swego ludu i nie opuści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sąd powróci do sprawiedliwości, a wszyscy serca prawego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stanie przy mnie przeciwko złoczyńcom? Kto ujmie się za mną przeciwko czyniącym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JAHWE nie przyszedł mi z pomocą, moja dusza przebywałaby w milczeniu.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powiedziałem: Moja noga się chwieje, twoje miłosierdzie, JAHWE, mnie wsparło.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niezliczonych myślach mego serca twoje pociechy rozweselają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sprzymierzy się z tobą tron nieprawości, który wyrządza krzywdę pod pozorem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 się przeciw duszy sprawiedliwego i krew niewinną potępiają.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jest moją twierdzą, mój Bóg — skałą mojej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obróci przeciwko nim ich nieprawość i za ich zło ich wytraci; wytraci ich JAHWE, nasz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2024-05-28T13:51:29Z</dcterms:modified>
</cp:coreProperties>
</file>