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Fałszywa waga budzi odrazę w JAHWE, ale podobają mu się uczciwe odważniki.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hańba, a u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Uczciwość prawych poprowadzi ich, lecz grzeszników zgubi ich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nie pomogą w dniu gniewu, ale sprawiedliwość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nienagannego toruje mu drogę, a niegodziwy upadnie przez swoją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ocali ich, a przewrotni będą schwytani w swojej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umiera niegodziwy, ginie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nadzieja, a oczekiwanie niesprawiedliwych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bywa wybawiony z ucisku, a na jego miejsce przychodzi niegodziwy.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ustami niszczy swego bliźniego, a sprawiedliwi bywają wybawieni dzięki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sprawiedliwym się powodzi, miasto się cieszy, a gdy giną niegodziwi, panuje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błogosławieństwu prawych wznosi się miasto, a usta niegodziwych je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gardzi swym bliźnim, a człowiek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Plotkarz wyjawia tajemnice, ale człowiek wiernego serca ukrywa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dobrej rady, lud upada, a gdzie wielu radców, tam jest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sobie szkodzi, kto ręczy za obcego, a kto nienawidzi poręki,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Miła kobieta dostępuje chwały, a mocarze zdobywają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miłosierny czyni dobrze swej duszy, a okrutnik dręczy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czyni zwodnicze dzieło, a kto sieje sprawiedliwość,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zapłatę pewną.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życia, tak do śmierci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zmierza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naśladuje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przewrotnego serca budzą odrazę w JAHWE, a podobają mu się ci, których droga jest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Zły nie uniknie kary, choćby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wezwał na pomoc, a potomstwo sprawiedliwych będzie ocalone.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złoty kolczyk w ryju świni,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piękna kobieta pozbawiona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dobro, oczekiwaniem zaś niegodziwych —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hojnie rozdaje, a jednak mu przybywa,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miarę skąpi, a 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szczodry będzie bogatszy, a 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syci, sam też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zatrzymuje zboże, tego lud przeklnie, a błogosławieństwo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głową tego, który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zdobędzie przychylność, lecz kto szuka zła, przyjdzie ono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ufność pokłada w swych bogactwach, ten upadnie, a sprawiedliwi będą zielenić się jak latorośl.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niepokoi swój dom, odziedziczy wiatr, a głupi będzie sługą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Owoc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drzewem życia; a kto zyskuje dusze,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otrzyma zapłatę na ziemi, to tym bardziej niegodziwy i grzesznik.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2024-05-29T14:57:31Z</dcterms:modified>
</cp:coreProperties>
</file>