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mój, jeśli przyjmiesz moje słowa i zachowasz u siebie moje przykazania;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Nadstawiając swego ucha na mądrość i nakłaniając swe serce ku rozumowi;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jeśli przywołasz roztropność i swoim głosem wezwiesz rozum;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będziesz jej szukać jak srebra i poszukiwać jej jak ukrytych skarbów;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zrozumiesz bojaźń JAHWE i dojdziesz do poznania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JAHWE bowiem daje mądrość, z jego ust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pochodzi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wiedza i rozum.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zachowuje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prawdziwą mądrość dla prawych;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 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tarczą dla tych, którzy postępują uczciwie;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Strzeże ścieżek sądu i chroni drogę swoich świętych.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zrozumiesz sprawiedliwość, sąd, prawość i wszelką dobrą ścieżkę.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mądrość wejdzie do twojego serca i wiedza będzie miła twojej duszy;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Wtedy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rozwaga będzie cię strzegła i rozum cię zachowa.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By uwolnić cię od złej drogi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 człowieka, który mówi przewrotnie;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Od tych</w:t>
      </w:r>
      <w:r>
        <w:rPr>
          <w:rFonts w:ascii="Times New Roman" w:eastAsia="Times New Roman" w:hAnsi="Times New Roman" w:cs="Times New Roman"/>
          <w:noProof w:val="0"/>
          <w:sz w:val="24"/>
        </w:rPr>
        <w:t>, którzy opuszczają ścieżki prawości, żeby chodzić drogami ciemności;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Którzy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się radują, gdy czynią zło, a cieszą się w złośliwej przewrotności;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Których ścieżki są kręte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sami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są przewrotni na swoich drogach;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cię uwolnić od cudzej kobiety, od obcej, która pochlebia łagodnymi słowami;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opuszcza przewodnika swojej młodości i zapomina o przymierzu swojego Boga;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jej dom chyli się ku śmierci, a jej ścieżki ku umarłym;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z tych, którzy do niej wchodzą, nie wraca ani nie trafia na ścieżkę życia;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 chodził drogą dobrych i przestrzegał ścieżek sprawiedliwych.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Prawi bowiem będą mieszkali na ziemi i nienaganni na niej pozostaną;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niegodziwi będą wykorzenieni z ziemi i przewrotni będą z niej wyrwani.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2024-06-01T06:59:39Z</dcterms:modified>
</cp:coreProperties>
</file>