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Przysłów</w:t>
      </w:r>
    </w:p>
    <w:p>
      <w:pPr>
        <w:pStyle w:val="Nagwek2"/>
        <w:keepNext/>
        <w:jc w:val="center"/>
      </w:pPr>
      <w:r>
        <w:t>Rozdział 24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zazdrość złym ludziom ani nie pragnij z nimi przebywać;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Ich serce bowiem obmyśla przemoc, a ich wargi mówią o krzywdzie.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Dom buduje się mądrością, a umacnia się rozumem.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Dzięki wiedzy komory będą napełnione wszelkimi kosztownymi i przyjemnymi bogactwami.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Mądry człowiek jest silny, a mąż, który ma wiedzę, dodaje siły.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Bo dzięki mądrej radzie poprowadzisz wojnę, a mnóstwo doradców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da ci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wybawienie.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Mądrość jest dla głupca zbyt wzniosła; nie otwiera ust swoich w bramie.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knuje zło, będzie zwany złośliwym.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Obmyślanie głupoty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grzechem, a szyderca budzi odrazę w ludziach.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w dniu ucisku ustaniesz, twoja siła jest słaba.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Jeśli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odmówisz ratunku prowadzonym na śmierć i tym, którzy idą na stracenie;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powiesz: Nie wiedzieliśmy o tym; czy ten, który waży serca, nie rozumie? A ten, który strzeże twojej duszy, nie pozna? I czy nie odda człowiekowi według jego uczynków?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Synu mój, jedz miód, bo jest dobry, i plaster miodu słodki dla twojego podniebienia.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Tak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będzie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poznanie mądrości dla twojej duszy; jeśli ją znajdziesz, będzie nagroda, a twoja nadzieja nie będzie zawiedziona.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czyhaj, niegodziwcze, przed mieszkaniem sprawiedliwego, nie burz miejsca jego odpoczynku;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sprawiedliwy upada siedem razy, jednak znowu powstaje; a niegodziwi popadną w nieszczęście.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ciesz się, gdy twój nieprzyjaciel upadnie, i niech twoje serce się nie raduje, gdy się potknie;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JAHWE tego nie widział i nie uznał za zło, i nie odwrócił od niego swojego gniewu.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gniewaj się z powodu złoczyńców ani nie zazdrość niegodziwym;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zły nie otrzyma nagrody, pochodnia niegodziwych zostanie zgaszona.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Synu mój, bój się JAHWE i króla, a nie przestawaj z chwiejnymi;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ich nieszczęście nastąpi nagle, a któż zna upadek obydwóch?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to też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należy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do mądrych. Niedobrze jest mieć wzgląd na osobę w sądzie.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mówi niegodziwemu: Jesteś sprawiedliwy, tego będą ludzie przeklinać, a narody będą się nim brzydzić.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ci, którzy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strofują, będą szczęśliwi i przyjdzie na nich obfite błogosławieństwo.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Pocałują wargi tego, który daje słuszną odpowiedź.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Przygotuj swoją pracę na zewnątrz, a wykonuj ją na swoim polu, a potem buduj swój dom.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bądź bez powodu świadkiem przeciw swemu bliźniemu ani nie oszukuj swymi wargami.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mów: Zrobię mu, jak on mi zrobił, oddam temu człowiekowi według jego uczynku.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Szedłem koło pola leniwego i koło winnicy nierozumnego;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wszystko zarosło cierniem, pokrzywy pokryły wszystko, a kamienny mur był zburzony.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Spojrzałem i rozważałem w sercu; obejrzałem i wyciągnąłem naukę.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Trochę snu, trochę drzemania, trochę założenia rąk, by odpocząć;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twoje ubóstwo przyjdzie jak podróżny, a niedostatek — jak mąż uzbrojony.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Przysłów Rozdział 24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2024-05-25T04:24:35Z</dcterms:modified>
</cp:coreProperties>
</file>