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Jake, proroctwo tego człowieka do Itiela, do Itiela i Ukala.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jestem najgłupszym z ludzi i nie mam ludzkiego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nauczyłem się mądrości, ani nie mam wiedzy o tym, co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wstąpił do nieba i zstąpił? Któż zebrał wiatr w swoje garście? Któż zgarnął wody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szaty? Któż utwierdził wszystkie krańce ziemi? Jakie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imię? A jakie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 jego syna? Czy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 słowo Boga jest czyste;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tarczą dla tych,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aby cię nie strofował i abyś nie okazał się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Proszę cię o dwie rzeczy; nie odmawiaj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marność i słowo kłamliwe; nie dawaj mi ani ubóstwa, ani bogactwa; żyw mnie odpowiednim dla mnie pokarmem;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Abym będąc syty, nie zaparł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mówił: Kim jest PAN? Albo zubożawszy, nie kradł i nie brał imienia mego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nadaremnie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jego panem, aby ci nie złorzeczył i byś nie okazał się 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 złorzeczy swemu ojcu i nie błogosławi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 we własnych oczach jest czyste, lecz nie jest obmyte ze swego plugastwa.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którego oczy są wyniosłe i powieki wzniesione.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którego zęby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miecze, a zęby trzonowe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noże, by pożreć ubogich na ziemi i nędzarzy spośród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Pijawka ma dwie córki,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mówią</w:t>
      </w:r>
      <w:r>
        <w:rPr>
          <w:rFonts w:ascii="Times New Roman" w:eastAsia="Times New Roman" w:hAnsi="Times New Roman" w:cs="Times New Roman"/>
          <w:noProof w:val="0"/>
          <w:sz w:val="24"/>
        </w:rPr>
        <w:t>: Daj, daj. Trzy są rzeczy, które nie mogą się nasycić; cztery, które nie mówią: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Grób, niepłodne łono, ziemia niesyta wody i ogień,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mówi: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wyśmiewa ojca i gardzi posłuszeństwem matce, wydziobią kruki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potokami i wyjedzą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rzeczy dla mnie zbyt zdumiewające, czterech nie znam: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orła w powietrzu, drogi węża na skale, drogi okrętu na środku morza i drogi mężczyzny z młodą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droga kobiety cudzołożnej: je i obciera swoje usta, i mówi: Nie zrobiłam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ziemia, czterech nie może znieść: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Sługi, kiedy panuje, głupca, kiedy syci się chlebem;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Obmierzłej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kiedy wychodzi za mąż,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służącej, kiedy dziedziczy po swojej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są rzeczy najmniejsze na ziemi, jednak mędrsze nad mędrców: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lud słaby, a jednak w lecie przygotowują pokarm;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Króliki, lud słaby, a jednak budują swój dom w skale;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Szarańcze nie mają króla, a jednak wszystkie wyruszają chmarą;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Pająk pracuje rękoma, a bywa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są rzeczy, które poruszają się wspaniale, cztery kroczą dostojnie: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najsilniejszy wśród zwierząt, który przed nikim nie ustępuje;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Chart i kozioł, i król, przeciw któremu nikt nie powstaje.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głupio postąpiłeś, wynosząc się, albo jeśli pomyślałeś źle,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połóż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rękę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ubijanie mleka daje masło i wycieranie nosa wywołuje krew, tak kto wzbudza gniew, wszczyna kłótnię.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2024-05-23T06:27:21Z</dcterms:modified>
</cp:coreProperties>
</file>