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moich słów i przechowuj u siebie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Strzeż moich przykazań, a będziesz żył;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strzeż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mojego prawa jak źrenicy swych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do swoich palców, wypisz je na tablicy twego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Jesteś moją siostrą, a roztropność nazywaj przyjaciółką;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cię strzegły przed cudzą żoną i przed obcą,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gładkie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okna swego domu wyglądałem przez kratę;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wśród prostych, zauważyłem wśród chłopców nierozumnego młodzieńca;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przechodził ulicą blisko jej narożnika, idąc drogą do jej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wieczór, w ciemności nocnej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spotkała go kobieta w stroju nierządnicy, chytrego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Wrzaskliwa i nieopanowana, której nogi nie mogą pozostać w 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na dworze, raz na ulicach i czyha na każdym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 go i pocałowała, z bezczelną miną powiedziała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są ofiary pojednawcze; spełniłam dzisiaj swoje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 ci naprzeciw, szukałam pilnie twojej twarzy i znalazłam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Obiłam kobiercami swoje łoże,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przystrojone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rzeźbieniem i prześcieradłami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Skropiłam swoje posłanie mirrą,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upójmy się miłością aż do rana, nacieszmy się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męża nie ma w domu; pojechał w 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ze sobą worek pieniędzy; umówionego dnia wróci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Nakłoniła go mnóstwem swoich słów i zniewoliła go pochlebstwem swoich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 jak wół prowadzony na rzeź i jak głupi na karę pęt.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strzała przebije mu wątrobę; spieszy jak ptak w sidła, nie wiedząc,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słuchajcie mnie, synowie, i zważajcie na słowa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zbacza na jej drogi i nie tułaj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zranionych strąciła i wielu mocarzy pozabijała.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drogą do piekła, która wiedzie do komnat śmierci.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2024-05-24T08:54:40Z</dcterms:modified>
</cp:coreProperties>
</file>