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marność nad marnościami.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podejmuje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pokolenie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 przychodzi, lecz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spieszy do swego miejsca, z którego znów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idzie na południe i zawraca na północ, krąży nieustannie i znowu wraca na drogę swego krążenia.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rzeki płyną do morza, lecz morze się nie przepełnia; do miejsca, z którego rzeki płyną,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trudu, a człowiek nie zdoła tego wyrazić. Oko nie nasyci się patrzeniem ani ucho nie napełni się słuchaniem.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tym, co będzie; a to, co się stało, jest tym, co się stanie. I 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Patrz, to jest coś nowego? I to już było w dawnych 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dawnych rzeczach; także o tych, które będą, nie będzie pamięci u tych, którzy potem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, aby mądrością szukać wszystkiego i wybadać wszystko, co się dzieje pod niebem. To uciążliwe zadanie Bóg dał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jakie się dzieją pod słońcem, a oto wszystko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krzywe, nie da się wyprostować, a tego, czego brak,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pomyślałem w swoim sercu: Oto wzbogaciłem się i dano mi więcej mądrości niż wszystkim, którzy byli przede mną w Jerozolimie. I moje serce doświadczyło wielkiej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poznać mądrość, a także by poznać szaleństwo i głupotę.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poznałem, że i to jest 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mądrości,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wiele smutku. A kto przysparza wiedzy, przysparza i cierpienia.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sercu: Niech teraz doświadczę cię w radości, zażywaj więc przyjemności. Lecz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To szaleństwo, a o radości: Co to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w 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wielkich dzieł, zbudowałem sobie domy, zasadziłem sobie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sobie ogrody i sady i posadziłem w nich wszelkiego rodzaju drzewa owocowe.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Zbudowałem też sobie stawy na wodę, by nawadniać nią las rosnących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sługi i służące, miałem też sługi urodzone w swoim domu. Posiadałem również stada wołów i trzody owiec większe niż wszyscy, którzy byli przede mną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sobie srebro i złoto, i klejnoty królów i prowincji. Przygotowałem sobie śpiewaków i śpiewaczki,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rozkosze synów ludzkich oraz liczne instrumenty muzyczne.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stałem się większy i możniejszy niż wszyscy, którzy byli przede mną w Jerozolimie. W dodatku moja mądrość pozostała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wzbraniałem swoim oczom niczego, czego pragnęły, nie odmawiałem swemu sercu żadnej uciechy; moje serce bowiem radowało się z całego mojego trudu. A to był mój dział za cały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dziełom, jakich dokonały moje ręce, i trudowi, jaki podjąłem dla ich wykonania, a oto wszystko to marność i utrapienie ducha i nie ma żadnego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Odwróciłem się więc, aby przyjrzeć się mądrości, szaleństwu i głupocie. Co bowiem może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który nastąpi po królu? To, co czynili już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że mądrość jest pożyteczniejsza od głupoty, tak jak światło jest pożyteczniejsze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ma oczy w swojej głowie, głupi zaś chodzi w ciemności. A poznałem, że ten sam los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w sercu: Los, który spotyka głupiego, spotka również mnie. Po co więc przewyższyłem go mądrością? Wtedy powiedziałem w sercu, że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pamięci zarówno o mądrym, jak i o głupcu na wieki, gdyż to, co jest teraz, w najbliższych dniach pójdzie w niepamięć. A jak umiera mądry? Tak jak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obrzydło mi życie, gdyż przykre mi są wszystkie sprawy dokonane pod słońcem. Wszystko bowiem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Zbrzydł mi nawet cały mój trud, który podejmowałem pod słońcem, gdyż muszę go zostawić człowiekowi, który przyjdzie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czy będzie mądry, czy głupi? A jednak będzie władać całą moją pracą, w którą włożyłem swój trud i mądrość pod słońcem.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Doszedłem więc do tego, że zwątpiłem w sercu w cały swój trud, jaki podjąłem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niejeden człowiek pracuje mądrze, umiejętnie i sprawiedliwie, a swój dział pozostawia innemu, który się nim nie trudził. Także i to jest marnością i wielkim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ma człowiek z całej swojej pracy i z utrapienia swego serca, którymi się trudzi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jego dni są cierpieniem, a jego zajęcie — smutkiem; nawet w nocy jego serce nie zaznaje spokoju.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lepszego dla człowieka, niż aby jadł i pił, i czynił dobrze swojej duszy przy swojej pracy. Zobaczyłem też, że pochodzi to z ręki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potrafi jeść i cieszyć się tym słuszniej niż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człowiekowi, który mu się podoba, daje mądrość, wiedzę i radość. Ale grzesznikowi zadaje trud, aby zbierał i gromadził, i potem zostawił to temu, który się Bogu podoba. Także i to jest marnością i utrapieniem ducha.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pora na wszystko i czas na każdą sprawę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 rodzenia i czas umierania, czas sadzenia i czas wyrywania tego, co zasadzono;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leczenia, czas burzenia i czas 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 i czas śmiechu, czas smutku i czas pląsów;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rzucania kamieni i czas zbierania kamieni, czas uścisków i czas powstrzymywania się od uścisków;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 i czas tracenia, czas zachowania i czas wyrzucania;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 i czas zszywania, czas milczenia i czas mówienia;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nienawiści,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ten, kto pracuje, z całego swego trudu?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pracę, którą Bóg dał synom ludzkim, aby się nią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dobrze uczynił w swoim czasie. Włożył także świat w ich serca, mimo że człowiek nie zdoła pojąć dzieła, którego Bóg dokonuje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wiem, że dla nich nie ma nic lepszego nad to, by się radowali i czynili dobrze za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to, gdy każdy człowiek je i pije, i cieszy się dobrem całego swego trudu, jest darem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to, że cokolwiek czyni Bóg, będzie trwać na wieki. Nie można do tego nic dodać ani z tego odjąć, a Bóg czyni to, aby ludzie się go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teraz, a to, co będzie, już było. Bóg bowiem żąda tego,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jeszcze pod słońcem niegodziwość w miejscu sądu, a w miejscu sprawiedliwości —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w sercu: Bóg osądzi zarówno sprawiedliwego, jak i niegodziwego, gdyż tam będzie czas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osądzenie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zamiaru i 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sercu o sprawie synów ludzkich: Oby Bóg im pokazał, aby wiedzieli, że są tylko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jednakowy jest los synów ludzkich i los zwierząt. Jak umiera ten, tak umiera i tamto. Wszyscy mają jednakowe tchnienie, a nie ma człowiek przewagi nad zwierzęciem, gdyż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idzie do jednego miejsca; wszystko jest z prochu i wszystko w proch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wie, że duch synów ludzkich idzie w górę, a duch zwierzęcia zstępuje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zobaczyłem, że nie ma nic lepszego nad to, żeby człowiek się radował ze swoich dzieł, gdyż to jest jego dział. Któż bowiem doprowadzi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, aby poznał to, co ma być po nim?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zwróciłem się w stronę wszystkich ucisków, jakie zdarzają się pod słońcem, i przyjrzałem się im. I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łzy uciśnionych, a nie mieli pocieszyciela. Siła była w rękach ciemięzców, a tamci nie mieli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chwaliłem umarłych, którzy już odeszli, bardziej niż żywych, którzy jeszcze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lepszy od nich obu jest ten, którego jeszcze nie było i który nie widział zła, jakie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też, że wszelka praca i każde dobre dzieło wywołują tylko zazdrość jednego wobec drugiego. Także i to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swoje ręce i zjada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pełna garść z pokojem niż obie pełne garści z trudem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Znowu obróciłem się i zobaczyłem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kolejną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człowiek samotny, bez towarzysza, nie ma ani syna, ani brata i nie ma końca wszelki jego trud, a jego oczy nie mogą nasycić się bogactwem.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myśli</w:t>
      </w:r>
      <w:r>
        <w:rPr>
          <w:rFonts w:ascii="Times New Roman" w:eastAsia="Times New Roman" w:hAnsi="Times New Roman" w:cs="Times New Roman"/>
          <w:noProof w:val="0"/>
          <w:sz w:val="24"/>
        </w:rPr>
        <w:t>: Dla kogo ja pracuję i odmawiam dobra swojej duszy? Także i to jest marnością i ciężką udręką.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gdyż mają dobry pożytek ze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jeden upadnie, drugi podniesie swego towarzysza. Lecz biada samotnemu, gdy upadnie, bo 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jeśli dwoje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>, grzeją się wzajemnie. Ale jeden jakże się ogrzeje?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przemaga jednego, to dwaj stawią mu czoła, a potrójny sznur nie rozerwie się tak łatwo.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chłopiec ubogi i mądry niż król stary i głupi, który nie potrafi już przyjmować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wychodzi z więzienia, aby królować, a ten urodzony w swoim królestwie zubożeje.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którzy chodzą pod słońcem, przestawali z chłopcem, potomkiem, który miał wstąpić na miejsce tamtego.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Niezliczony jest cały lud, jaki żył przed nimi. Lecz następni nie będą się z niego cieszyć. A tak i to jest marność i utrapienie ducha.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bądź skłonny raczej ku temu, aby słuchać, niż dawać ofiarę głupich. Nie wiedzą oni bowiem, że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mów pochopnie i niech twoje serce nie wypowiada pospiesznie słów przed Bogiem. Bóg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niebie, a ty na ziemi. Niech więc niewiele będzie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wielu zajęć przychodzi sen, a mowa głupca z wielu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złożysz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ślub, nie zwlekaj z jego wypełnieniem, gdyż w głupcach nie ma on upodobania. Cokolwiek ślubujesz, wypełnij.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nie ślubować, niż ślubować i tego nie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by twoje usta przywiodły do grzechu twoje ciało i nie mów przed aniołem, że to był błąd. Dlaczego Bóg miałby się gniewać na twoje słowa i obrócić wniwecz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snów,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słów i marności.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bój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widzisz w prowincji ucisk ubogiego i wypaczanie sądu i sprawiedliwości, nie dziw się temu,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wyższy od najwyższych, czuwa, a są wyżsi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Korzyści z ziemi służą wszystkim. Nawet królowi służy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pieniądze, nie nasyci się pieniędzmi, a kto kocha bogactwa, nie będzie miał z nich pożytku.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też ci, którzy je zjadają. Cóż więc za pożytek ma z tego właściciel? Jedynie to, że patrzy na nie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Słodki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 robotnika, czy je mało, czy dużo, ale obfitość bogatego nie daje mu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ciężka bieda,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pod słońcem: bogactwo przechowywane dla właściciela na jego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bogactwo bowiem przepada przez złe zajęcia. A syn, którego spłodzi, nie będzie miał nic w swoich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też nagi wróci, jak przyszedł, i nie zabierze nic ze swojej pracy, co mógłby wziąć do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 jest ciężką niedolą, że jak przyszedł, tak odejdzie. Cóż więc za pożytek, że trudził się na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swoje dni jadał w ciemności, smutku, chorobie i 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zobaczyłem: rzecz dobra i piękna to jeść i pić, i cieszyć się dobrem ze wszelkiego swego trudu, który człowiek podejmuje pod słońcem po wszystkie dni swego życia, jakie dał mu Bóg.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dał majątek i bogactwo, i dał mu możliwość, by z nich korzystał i odbierał swój dział i radował się ze swojego trudu — to jest dar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bowiem wiele pamiętał o dniach swego życia, gdyż Bóg go wysłuchuje,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napełniając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serce radością.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 i które jest powszechne wśród ludzi: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ktoś spłodził 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>, żył wiele lat i dni jego lat się przedłużyły, a jego dusza nie była nasycona dobrem i nie miał nawet pogrzebu, powiadam: lepszy jest od niego martwy płód.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przychodzi w marności i odchodzi w ciemności, a jego imię zostaje okryte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widział nawet słońca i nic nie wie. Ma on większy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nawet żył przez dwa tysiące lat, nie zaznałby żadnego dobra. Czy wszyscy nie idą do jednego miejsca?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 trud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jego ust, a jednak jego dusza nie może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Czego więcej ma bowiem mądry od głupca? Albo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ubogi, który umie postępować wśród żyjących?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to, co oczy widzą, niż ciągłe pragnienie. To również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jest, już nadano imię i wiadomo, że jest człowiekiem i że nie może się on spierać z mocniejszym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wiele jest rzeczy, które pomnażają marność, jaką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korzyść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wie, co jest dobre dla człowieka w tym życiu po wszystkie dni jego marnego życia, które jak cień przemijają? Albo kto oznajmi człowiekowi, co po nim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niż wyborny olejek, a dzień śmierci niż dzień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iść do domu żałoby niż do domu wesela, gdyż w tamtym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 każdego człowieka, a człowiek żyjący weźmie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przez smutek twarzy serce szlachetnieje.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ale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 upomnień mądrego niż pieśni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bowiem jest trzaskanie cierni pod kotłem, tym jest śmiech głupca.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ucisk doprowadza mądrego do szaleństwa, a dar psuje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dokończenie sprawy niż jej początek. Lepszy jest człowiek cierpliwego ducha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wyniosłego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duchu skory do gniewu, gdyż gniew spoczywa w piersi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dni były lepsze niż te obecne? Bo niemądrze byś o to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mądrość przy dziedzictwie i jest pożyteczna dla tych,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bowiem jest osłoną, osłoną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pieniądze; lecz korzyść z poznania jest taka: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dziełu Boga. Kto bowiem może wyprostować to, co on krzywym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powodzenia raduj się, a w dniu nieszczęścia rozważaj: Bóg uczynił zarówno jedno, jak i drugie po to, aby człowiek nie dociekł tego, co po nim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widziałem za swych marnych dni: niejeden sprawiedliwy ginie w swojej sprawiedliwości, a niejeden niegodziwiec żyje długo w swojej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przesadnie sprawiedliwy ani przesadnie mądry. Czemu miałbyś się sam do zguby prowadzić?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niegodziwy i nie bądź głupi. Czemu miałbyś umrzeć przed swoim czasem?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będzie, jeśli będziesz się tego trzymał, ale i tamtego z rąk nie wypuszczaj. Kto bowiem boi się Boga, uniknie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daje mądremu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siły,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 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dziesięciu mocarzy,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nie ma człowieka sprawiedliwego na ziemi, który czyniłby dobrze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zwracaj też uwagi na wszystkie słowa, które wypowiadają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byś nie usłyszał, jak ci złorzeczy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wielokroć złorzeczyłeś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wszystkiego doświadczyłem mądrością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powiedziałem: Będę mądry. Ale mądrość oddaliła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 dalekie, i to, co jest bardzo głębokie — któż to może zgłębić?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swoje serce ku poznaniu, badaniu i szukaniu mądrości oraz rozeznaniu rzeczy, by poznać niegodziwość głupstwa, głupoty i 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odkryłem, że bardziej gorzka niż śmierć jest kobieta, której serce jest jak sieć i sidło, a jej ręce jak pęta. Kto się Bogu podoba, uwolni się od niej, ale grzesznik będzie przez nią usidlony.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odkryłem — mówi Kaznodzieja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badając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jedną po drugiej, aby dojść do istoty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 moja dusza, lecz nie znajduje: Jednego mężczyznę spośród tysiąca znalazłem, ale kobiety spośród wszystkich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tylko odkryłem: Bóg stworzył człowieka prawego, ale oni szukali rozlicznych wymysłów.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mądrym człowiekiem? Kto zna wyjaśnienie rzeczy? Mądrość człowieka rozjaśnia jego oblicze i odmienia srogość jego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Radzę ci</w:t>
      </w:r>
      <w:r>
        <w:rPr>
          <w:rFonts w:ascii="Times New Roman" w:eastAsia="Times New Roman" w:hAnsi="Times New Roman" w:cs="Times New Roman"/>
          <w:noProof w:val="0"/>
          <w:sz w:val="24"/>
        </w:rPr>
        <w:t>, abyś przestrzegał rozkazu króla, a to ze względu na przysięgę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spiesz się z odejściem sprzed jego oblicza ani nie upieraj się przy złej sprawie. Czyni bowiem wszystko tak, jak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słowo króla, tam i jego moc. Któż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nie zazna niczego złego. A serce mądrego zna czas i 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każdą sprawę jest czas i sąd, dlatego wielkie nieszczęście trzyma się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wie bowiem, co będzie. Kto mu oznajmi,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przydarzy?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człowieka, który miałby władzę nad duchem, żeby powstrzymać ducha, ani moc nad dniem śmierci. Nie ma też zwolnienia z tego boju, a niegodziwych nie wybawi ich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wszystko widziałem, gdy zwróciłem swoje serce do każdego dzieła, którego się dokonuje pod słońcem.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kiedy jeden człowiek panuje nad drugim ku jego 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więc niegodziwych pogrzebanych, którzy przychodzili do miejsca świętego i odchodzili z niego, a zapomniano o nich w mieście, gdzie tak czynili. I 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wyroku za zły czyn nie wykonuje się od razu, serce synów ludzkich jest w nich zawzięte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to, aby popełniali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grzesznik po stokroć czyni zło i jego dni się przedłużą, to jednak wiem, że szczęści się tym, którzy boją się Boga, którzy się boją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niegodziwemu nie szczęści się i nie przedłuży on swoich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przeminą 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cień, ponieważ nie boi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też marność, która się dzieje na ziemi: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sprawiedliwi, którym się zdarza 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uczynki niegodziwych; są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niegodziwi, którym się zdarza 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uczynki sprawiedliwych. Powiedziałem, 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Chwaliłem więc radość,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dla człowieka nic lepszego pod słońcem nad to, by jadł, pił i radował się. To bowiem zostanie mu z jego trudu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 jego życia, które pod słońcem dał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zwróciłem swoje serce na to, aby poznać mądrość i rozważać sprawy, jakie się dzieją na ziemi, z powodu których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zaznają snu ani we dnie, ani w 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zobaczyłem całe dzieło Boga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człowiek nie potrafi zgłębić sprawy, która się dzieje pod słońcem. Choćby człowiek starał się do tego dojść, nie zgłębi tego; choćby nawet mądry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zamierzył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poznać, nie zdoła tego zgłębić.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wszystko to rozważałem w swoim sercu po to, aby to wszystko wyjaśnić — że sprawiedliwi i mądrzy oraz ich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rękach Boga. Człowiek nie zna ani miłości, ani nienawiści ze wszystkich rzeczy, które są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spotyka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takie zło we wszystkim, co się dzieje pod słońcem: jeden los spotyka wszystkich. A przy tym serce synów ludzkich jest pełne zła, a głupota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ich sercach, póki żyją,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bowiem jest złączony ze wszystkimi żyjącymi, ma nadzieję, gdyż lepszy jest żywy pies niż zdechły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Żyjący bowiem wiedzą, że umrą, ale umarli o niczym nie wiedzą i nie mają już żadnej zapłaty, gdyż pamięć o nich uległa zapomnieniu.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ich miłość, nienawiść i zazdrość już zginęły. I już nigdy więcej nie będą mieć działu we wszystkim,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więc, jedz z radością swój chleb i pij z wesołym sercem swe wino, gdyż Bóg już przyjął twoje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szaty będą zawsze białe i niech nie zabraknie olejku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Ciesz się życiem z żoną, którą ukochałeś po wszystkie dni swego marnego życia, jakie dał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słońcem, po wszystkie dni swojej marności. To jest bowiem twój dział w życiu i w trudzie, który podejmujesz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cokolwiek twoja ręka postanowi czynić, czyń z całej swojej siły;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żadnej pracy ani zamysłu, ani wiedzy, ani mądrości w grobie, do którego zmierzasz.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obróciłem się i widziałem pod słońcem, że bieg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szybkich ani wojna do dzielnych, ani żywność do mądrych, ani bogactwo do roztropnych, ani łaska do zdolnych, lecz czas i przypadek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bowiem nie zna swojego czasu, ale jak ryby, które się łowi szkodliwą siecią, i jak ptaki chwytane w sidła, tak synowie ludzcy są uwikłani w złej chwili, gdy ta nagle na nich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tę mądrość pod słońcem, która wydała mi się wielka: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miasto, a w nim niewielu ludzi. I wyruszył przeciw niemu potężny król, obległ je i zbudował przeciwko niemu wielkie 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nim człowiek ubogi i mądry, który wybawił to miasto przez swoją mądrość. Nikt jednak nie pamiętał tego ubogiego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Lepsza jest mądrość niż siła. Lecz mądrość ubogiego bywa wzgardzona i jego słów nikt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Spokojnych słów ludzi mądrych należy słuchać bardziej niż krzyku tego, który panuje wśród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 wojenny, ale jeden grzesznik niszczy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Zdechłe muchy zasmradzają i psują olejek aptekarza. Tak samo odrobina głupstwa psuje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poważanego z powodu jego mądrości i 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jest po jego prawicy, ale serce głupca po jego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głupiec idzie drogą, brakuje mu rozumu, i mówi wszystkim, że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duch władcy powstaje przeciwko tobie, nie opuszczaj swego miejsca, gdyż pokora zapobiega wielkim wykroczeniom.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słońcem, to błąd, który pochodzi od władcy: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Głupota jest wywyższona do wielkiej godności, a bogaci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mądrość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siedzą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sługi na koniach, a książąt idących pieszo jak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kopie dół,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niego wpadnie, kto rozwala płot, tego ukąsi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przenosi kamienie, porani się nimi, kto rąbie drwa, naraża się na niebezpieczeństwo.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stępi się żelazo, a nie naostrzy się jego ostrza, wtedy trzeba wytężyć siły. Ale lepiej skutkuje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Wąż ukąsi bez zaklęcia, a gaduła nie jest niczym lepszym.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mądrego są łaskawe, ale wargi głupca pożerają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jego ust to głupota, a koniec jego mowy to wielkie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Głupiec wiele mówi,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nie wie, co nastąpi. Któż mu oznajmi, co po nim nastanie?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męczą się trudem, a nie wiedzą nawet, jak dojść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ziemio, gdy twoim królem dziecko, a twoi książęta z rana biesiadują.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jesteś, ziemio, gdy twój król pochodzi ze szlachetnego rodu, a twoi książęta we właściwym czasie jadają, by się posilić, a nie dla pijaństwa.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lenistwa chyli się dach, a wskutek opieszałości rąk przecieka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uciechy wyprawia się ucztę i wino rozwesela życie, ale pieniądze umożliwiają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swoich myślach nie złorzecz królowi ani w swojej sypialni nie przeklinaj bogatego, bo ptak niebieski zaniesie ten głos, a to, co skrzydlate, rozgłosi sprawę.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 swój chleb na wody, bo 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Rozdaj dział siedmiu lub ośmiu, bo nie wiesz, co złego wydarzy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napełniają się deszczem, spuszczają go na ziemię. Gdy drzewo upada na południe lub na północ, w miejscu, gdzie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zważa na wiatr,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siał, a kto patrzy na chmury, nie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nie wiesz, jaka jest droga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kształtują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kości w łonie brzemiennej, tak nie znasz spraw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siej swoje ziarno, a wieczorem nie pozwól spocząć swojej ręce, gdyż nie wiesz, co się uda, czy to, czy tamto, czy też oboje będą równie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światło jest słodkie i miła to rzecz dla oczu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człowiek żył przez wiele lat i radował się nimi wszystkimi, to niech pamięta o dniach ciemności, bo będzie ich wiele. Wszystko, co nastąpi, to tylko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raduj się, młodzieńcze, w swojej młodości, niech twoje serce cieszy cię za dni twojej młodości i krocz drogami swego serca oraz według zdania swoich oczu, ale wiedz, że za to wszystko Bóg przyprowadzi cię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więc gniew ze swojego serca i odrzuć zło od swego ciała, gdyż dzieciństwo i młodość są marnością.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o swoim Stwórcy w dniach swojej młodości, zanim nastaną złe dni i przyjdą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zaćmią się słońce, światło, księżyc i gwiazdy, a chmury powrócą po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w którym trząść się będą stróże domu i pochylą się silni mężczyźni, ustaną mielący, gdyż będzie ich mało, i zaćmią się patrzące przez okna;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 się drzwi na ulicę, gdy odgłos mielenia osłabnie, gdy będzie się wstawać na głos ptaków i przycichną wszystkie córki śpiewające.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też będą się bać wysokich miejsc i lękać na drodze,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zakwitnie drzewo migdałowe i szarańcza będzie ciężka i pragnienie ustanie, bo człowiek idzie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wiecznego domu, a płaczący będą chodzić po ulicach;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zerwie srebrny sznur i stłucze złota czasza, nim rozbije się dzban u źródła i złamie się koło przy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proch powróci do ziemi, jak nią był, a duch powróci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wszystko 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tym, że Kaznodzieja był mądry, uczył lud wiedzy; rozważał, badał i ułożył wiele przysłów.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słowa przyjemne i napisał to, co jest dobre — słowa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są jak ościenie i jak gwoździe wbite przez tych, którzy je złożyli, i pochodzą od jednego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Ponadto, mój synu, przyjmij przestrogę z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>: Pisaniu wielu ksiąg nie ma końca, a wiele nauki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Wysłuchaj podsumowania wszystkiego: Bój się Boga i przestrzegaj jego przykazań. Ponieważ to jest 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przywiedzie bowiem każdy uczynek na sąd, nawet każdą rzecz utajoną,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2024-05-23T03:30:28Z</dcterms:modified>
</cp:coreProperties>
</file>