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Kaznodziei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 więc o swoim Stwórcy w dniach swojej młodości, zanim nastaną złe dni i przyjdą lata, o których powiesz: Nie podobają mi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Zanim zaćmią się słońce, światło, księżyc i gwiazdy, a chmury powrócą po deszczu.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dzień, w którym trząść się będą stróże domu i pochylą się silni mężczyźni, ustaną mielący, gdyż będzie ich mało, i zaćmią się patrzące przez okna;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zamkną się drzwi na ulicę, gdy odgłos mielenia osłabnie, gdy będzie się wstawać na głos ptaków i przycichną wszystkie córki śpiewające.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też będą się bać wysokich miejsc i lękać na drodze,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zakwitnie drzewo migdałowe i szarańcza będzie ciężka i pragnienie ustanie, bo człowiek idzie do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wiecznego domu, a płaczący będą chodzić po ulicach;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Zanim się zerwie srebrny sznur i stłucze złota czasza, nim rozbije się dzban u źródła i złamie się koło przy studni.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proch powróci do ziemi, jak nią był, a duch powróci do Boga, który go 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Marność nad marnościami — mówi Kaznodzieja — wszystko to marność.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poza tym, że Kaznodzieja był mądry, uczył lud wiedzy; rozważał, badał i ułożył wiele przysłów.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Kaznodzieja starał się znaleźć słowa przyjemne i napisał to, co jest dobre — słowa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mądrych są jak ościenie i jak gwoździe wbite przez tych, którzy je złożyli, i pochodzą od jednego pasterza.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Ponadto, mój synu, przyjmij przestrogę z tych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słów</w:t>
      </w:r>
      <w:r>
        <w:rPr>
          <w:rFonts w:ascii="Times New Roman" w:eastAsia="Times New Roman" w:hAnsi="Times New Roman" w:cs="Times New Roman"/>
          <w:noProof w:val="0"/>
          <w:sz w:val="24"/>
        </w:rPr>
        <w:t>: Pisaniu wielu ksiąg nie ma końca, a wiele nauki męczy 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Wysłuchaj podsumowania wszystkiego: Bój się Boga i przestrzegaj jego przykazań. Ponieważ to jest cały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obowiązek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przywiedzie bowiem każdy uczynek na sąd, nawet każdą rzecz utajoną, czy dobrą, czy złą.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Kaznodziei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2024-05-30T17:22:14Z</dcterms:modified>
</cp:coreProperties>
</file>