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niż wyborny olejek, a dzień śmierci niż dzień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iść do domu żałoby niż do domu wesela, gdyż w tamtym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koniec każdego człowieka, a człowiek żyjący weźmie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przez smutek twarzy serce szlachetnieje.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 jest w domu żałoby, ale serce głupich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słuchać upomnień mądrego niż pieśni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bowiem jest trzaskanie cierni pod kotłem, tym jest śmiech głupca.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ucisk doprowadza mądrego do szaleństwa, a dar psuje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Lepsze jest dokończenie sprawy niż jej początek. Lepszy jest człowiek cierpliwego ducha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wyniosłego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 duchu skory do gniewu, gdyż gniew spoczywa w piersi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to jest, że dawne dni były lepsze niż te obecne? Bo niemądrze byś o to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mądrość przy dziedzictwie i jest pożyteczna dla tych,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bowiem jest osłoną, osłoną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pieniądze; lecz korzyść z poznania jest taka: mądrość daje życie tym, którzy ją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dziełu Boga. Kto bowiem może wyprostować to, co on krzywym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powodzenia raduj się, a w dniu nieszczęścia rozważaj: Bóg uczynił zarówno jedno, jak i drugie po to, aby człowiek nie dociekł tego, co po nim nastanie.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widziałem za swych marnych dni: niejeden sprawiedliwy ginie w swojej sprawiedliwości, a niejeden niegodziwiec żyje długo w swojej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przesadnie sprawiedliwy ani przesadnie mądry. Czemu miałbyś się sam do zguby prowadzić?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niegodziwy i nie bądź głupi. Czemu miałbyś umrzeć przed swoim czasem?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będzie, jeśli będziesz się tego trzymał, ale i tamtego z rąk nie wypuszczaj. Kto bowiem boi się Boga, uniknie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daje mądremu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siły,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posiada 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dziesięciu mocarzy,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nie ma człowieka sprawiedliwego na ziemi, który czyniłby dobrze i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zwracaj też uwagi na wszystkie słowa, które wypowiadają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byś nie usłyszał, jak ci złorzeczy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twoje serce, że i ty wielokroć złorzeczyłeś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wszystkiego doświadczyłem mądrością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powiedziałem: Będę mądry. Ale mądrość oddaliła się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 dalekie, i to, co jest bardzo głębokie — któż to może zgłębić?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swoje serce ku poznaniu, badaniu i szukaniu mądrości oraz rozeznaniu rzeczy, by poznać niegodziwość głupstwa, głupoty i 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odkryłem, że bardziej gorzka niż śmierć jest kobieta, której serce jest jak sieć i sidło, a jej ręce jak pęta. Kto się Bogu podoba, uwolni się od niej, ale grzesznik będzie przez nią usidlony.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odkryłem — mówi Kaznodzieja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badając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jedną po drugiej, aby dojść do istoty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jeszcze szuka moja dusza, lecz nie znajduje: Jednego mężczyznę spośród tysiąca znalazłem, ale kobiety spośród wszystkich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to tylko odkryłem: Bóg stworzył człowieka prawego, ale oni szukali rozlicznych wymysłów.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2024-05-30T08:50:16Z</dcterms:modified>
</cp:coreProperties>
</file>