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różą Saronu i lilią dolin.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lilia między cierniami, tak moja umiłowana między pannami.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jabłoń między leśnymi drzewami, tak mój miły między młodzieńcami. Z wielkim pragnieniem usiadłam w jego cieniu, a jego owoc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słodki memu podniebieniu.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mnie do komnaty biesiadnej, a jego chorągwią nade mną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Pokrzepcie mnie bukłakami, posilcie mnie jabłkami, bo jestem chora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lewa ręka pod moją głową, a jego prawa ręka mnie obejmuje.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Zaklinam was, córki Jerozolimy, na sarny i łanie polne: Nie budźcie mego umiłowanego i nie przerywajcie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snu, dopóki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mego umiłowanego! Oto idzie, skacząc po górach, a podskakując po pagórkach.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umiłowany podobny jest do sarny albo młodego jelenia. Oto stoi za naszym murem, zagląda przez okna, patrzy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umiłowany odezwał się i powiedział mi: Wstań, moja umiłowana, moja piękna, i 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minęła zima, deszcz ustał i przeszedł.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Kwiatki pokazały się na ziemi, nadszedł czas śpiewania i głos synogarlicy słychać w naszej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figowe już wypuściło swoje niedojrzałe figi, a kwitnąca winorośl wydaje swoją woń. Wstań, moja umiłowana, moja piękna, i 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Moja gołębico,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mieszkająca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skalnych szczelinach, w stromych kryjówkach, ukaż mi swoją twarz, daj mi usłyszeć swój głos, gdyż twój głos jest słodki i twoja twarz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Schwytajcie nam lisy, małe lisy, które psują winnice, ponieważ nasze winnice kwitną.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umiłowany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mój, a ja jestem jego. Pasie on wśród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zaświta dzień i znikną cienie, zawróć, mój umiłowany, bądź jak sarna albo młode jelenie na górach Beter.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2024-05-28T20:07:27Z</dcterms:modified>
</cp:coreProperties>
</file>