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wyjdzie gałązka z pnia Jessego, a latorośl z jego korzenia wyrośnie.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spocznie na nim Duch JAHWE, duch mądrości i rozumu, duch rady i mocy, duch poznania i bojaźni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czujny w bojaźni JAHWE, nie będzie sądził według tego, co oczy widzą, ani karał według tego, co uszy słyszą.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sprawiedliwości będzie sądził ubogich, a w prawości będzie rozstrzygał sprawy cichych na ziemi. Uderzy ziemię rózgą swoich ust, a tchnieniem swoich warg zabije niegodziwego.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będzie pasem jego bioder, a prawda pasem jego lędźwi.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wilk będzie przebywał z barankiem, a lampart będzie leżał przy koźlęciu; także cielę i młody lew, i tuczne bydło będą razem; a małe dziecko będzie je prowadziło.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Krowa i niedźwiedzica razem będą się pasły, ich młode będą leżały razem, a lew, jak wół, będzie jeść słomę.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Niemowlę będzie się bawić nad jamą żmii; a dziecko włoży swą rękę do nory jadowitego 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wyrządzać krzywdy ani zabijać na całej mojej świętej górze, bo ziemia będzie napełniona poznaniem JAHWE, tak jak wody okrywają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korzeń Jessego będzie stać jako sztandar dla narodów. Poganie będą się do niego zwracać, a jego odpoczynek będzie cudowny.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Stanie się też w tym dniu, że Pan ponownie wyciągnie swą rękę, aby wykupić resztkę swego ludu, który pozostanie, z Asyrii i Egiptu, z Patros i Chus, z Elamu i Szinearu, i z Chamat, i wysp morskich.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podniesie sztandar dla narodów, i zgromadzi wygnańców z Izraela, a rozproszonych z Judy zbierze z czterech krańców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Ustanie zazdrość Efraima, a nieprzyjaciele Judy zostaną wytraceni. Efraim nie będzie zazdrościł Judzie, a Juda nie będzie trapił Efraima;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polecą na ramionach Filistynów ku zachodowi, razem złupią narody na wschodzie; na Edomitów i Moabitów położą swą rękę, a synowie Amona będą im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zniszczy odnogę morza Egiptu i swoim potężnym wiatrem potrząśnie swoją ręką nad rzeką, uderzy jej siedem strumieni i sprawi, że będą przez nią przechodzić w obuwiu.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powstanie droga dla resztki jego ludu, który pozostanie z Asyrii, jak powstała dla Izraela w tym dniu, kiedy wychodził z ziemi Egiptu.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2024-05-28T13:54:54Z</dcterms:modified>
</cp:coreProperties>
</file>