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Egiptu. Oto JAHWE jedzie na lekkim obłoku i przybędzie do Egiptu. Zadrżą przed nim bożki Egiptu, a serce Egiptu stopnieje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Podburzę Egipcjan przeciw Egipcjanom, tak że każdy będzie walczyć przeciwko swemu bratu i każdy przeciwko swemu bliźniemu, miasto przeciwko miastu, 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osłabnie duch Egiptu, a jego zamiar obrócę wniwecz. I będą się radzić bożków i zaklinaczy, czarowników i 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Egipcjan w ręce okrutnego pana, a srogi król będzie panować nad nimi, mówi Pan,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zginą wody z morza, a rzeka opadnie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Ustaną rzeki, opadną i powysychają potoki ujęte groblami, a trzcina i sitowie powiędną.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przy brzegach potoków i przy ich ujściu oraz wszelki zasiew przy potokach wyschną i wyginą, i już ich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Rybacy będą się smucić, będą lamentować wszyscy, którzy w rzece zarzucają wędkę, i ci, którzy rozciągają sieci na wodzie, będą rozpaczać.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Zawiedzeni będą też ci, którzy uprawiają wyborny len, i ci, którzy tkają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przygnębieni swoim losem wszyscy, którzy robią stawy do hodowli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książęta Soanu są głupcami, zgłupiała rada mądrych doradców faraona. Jak możecie mówić do faraona: Jestem synem mędrców, synem starożytnych królów?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teraz są twoi mędrcy? Niech ci teraz oznajmią, jeśli wiedzą, co JAHWE zastępów postanowił wobec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Zgłupieli książęta Soanu, zwiedzeni są książęta Nof; zwiedli Egipt naczelnicy jego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umieścił pośród nich wypaczonego ducha, a oni sprawili, że Egipt zbłądził w każdej swojej sprawie, tak jak błądzi wymiotujący pijak.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żadnego dzieła w Egipcie, którego będą mogły dokonać głowa lub ogon, gałąź lub 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Egipt będzie podobny do kobiet, bo będzie się lękać i drżeć przed ręką JAHWE zastępów, którą podniesie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Judy stanie się postrachem dla Egiptu. Każdy, kto o niej wspomni, będzie się lękał z powodu zamiaru, który powziął przeciwko niemu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 ziemi Egiptu będzie pięć miast mówiących językiem Kanaanu i przysięgających na JAHWE zastępów, a jedno z nich będzie nazwane Miastem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ołtarz dla JAHWE pośród ziemi Egiptu i słup dla JAHWE przy jego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znakiem i świadectwem dla JAHWE zastępów w ziemi Egiptu. A gdy zawołają do JAHWE z powodu ciemięzców, pośle im zbawiciela i księcia, który ich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będzie znany w Egipcie, gdyż Egipcjanie tego dnia poznają JAHWE i będą składać mu ofiary i dary, będą składać JAHWE śluby i wypełnią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uderzy Egipt, uderzy go i uzdrowi. Oni nawrócą się do JAHWE, a on da się im ubłagać i uzdrowi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droga z Egiptu do Asyrii i Asyryjczyk będzie chodzić do Egiptu, a Egipcjanin do Asyrii, i Egipcjanie będą służyć z Asyryjczykami.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Izrael będzie jako trzeci wraz z Egiptem i Asyrią, będzie błogosławieństwem pośrodku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bowiem będzie im błogosławił: Niech będzie błogosławiony mój lud Egipt i Asyria, dzieło moich rąk, oraz Izrael, moje dziedzictwo.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2024-05-31T16:51:00Z</dcterms:modified>
</cp:coreProperties>
</file>