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pustynnego morza. Jak wicher na południe nadciąga, tak przyjdzie z pustyni, ze strasznej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Srogie widzenie jest mi pokazane. Zdrajca zdradza, niszczyciel niszczy. Nadciągnij, Elamie! Oblegaj, Medio! Położę kres wszelkiemu wzdychaniu.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moje biodra są wypełnione bólem, ogarnęły mnie skurcze jak skurcze rodzącej. Wstrząśnięty jestem tym, co słyszę, przerażony tym, co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Zlękło się moje serce, strach mnie ogarnął. Noc moich rozkoszy zamieniła się w postrach.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stół, niech strażnik trzyma straż; jedz, pij. Wstańcie, książęta, namaszczajcie tarcze.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powiedział mi Pan: Idź, postaw strażnika, niech mówi, co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 rydwan z dwoma jeźdźcami, który ciągnęły osły, i rydwan, który ciągnęły wielbłądy; i przypatrywał się im z wielką uwagą.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zawołał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lew: Panie mój! Stoję ciągle za dnia na wieży strażniczej; stoję na warcie całymi nocami.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nadciągają mężczyźni na rydwanie z dwoma jeźdźcami. I zawołał: Upadł, upadł Babilon i wszystkie rzeźbione posągi jego bogów roztrzaskane zostały o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moi wymłóceni i zboże mego klepiska! Co usłyszałem od JAHWE zastępów, Boga Izraela, to wam oznajmiłem.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Brzemię Dumy. Z Seiru ktoś woła do mnie: Strażniku,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nocy? Strażniku,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Strażnik odpowiedział: Nadchodzi poranek, a także noc. Jeśli chcecie dopytywać, dopytujcie, nawróćcie się, przyjdźcie.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na Arabię. W lasach Arabii będziecie nocować, wy, karawany Dedanitów.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mieszkańcy Tema wyjdą z wodą naprzeciw spragnionych, ze swoim chlebem niech wyjdą na spotkanie uciekającym.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uciekali przed mieczami, przed dobytym mieczem, przed napiętym łukiem, przed ciężką bitwą.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Pan powiedział do mnie: Za rok, liczony jak rok najemnika, ustanie cała chwała Kedaru.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reszta spośród łuczników, dzielni wojownicy spośród synów Kedaru, będzie zmniejszona. Tak bowiem powiedział JAHWE, Bóg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2024-05-29T13:15:19Z</dcterms:modified>
</cp:coreProperties>
</file>