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Tyru. Zawódźcie, okręty Tarszisz, bo został zburzony tak, że nie ma ani domu, ani żadnego portu; oznajmiono im z ziemi Kittim.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Zamilczcie, mieszkańcy wyspy; którą napełnili kupcy Sydonu, przepływając przez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ziarno Szichoru,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sprowadzane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wielkie wody, żniwo rzeki, było jego dochodem; był też rynkiem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Wstydź się, Sydonie. Przemówiło bowiem morze, przemówiła twierdza morska: Nie wiję się w bólu ani nie rodzę, nie wychowuję młodzieńców ani nie odchowuję dziewic.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 wieść o Egipcie tak będą się wić na wieść o Tyrze.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Przeprawcie się do Tarszisz, zawódźcie, mieszkańcy wyspy!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wasze wesołe miasto, którego historia sięga dawnych dni? Jego własne nogi zawiodą je na daleką wędrówkę.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powziął takie postanowienie przeciw Tyrowi, który rozdawał korony, którego kupcy są książętami, a jego handlarze — szanowanymi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to postanowił, aby poniżyć pychę całej jego chwały i aby znieważyć wszystkich szanowanych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Przeprawcie się przez swoją ziemię jak rzeka, o córko Tarszisz. Nie ma już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swoją rękę nad morze, zatrząsnął królestwami. JAHWE wydał rozkaz przeciwko Kanaanowi, aby zburzyć jego twierdze;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Już nie będziesz się weselić, ty zhańbiona dziewico, córko Sydonu. Powstań, przepraw się do Kittim; lecz i tam nie będziesz miała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ziemia Chaldejczyków — ten lud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ludem</w:t>
      </w:r>
      <w:r>
        <w:rPr>
          <w:rFonts w:ascii="Times New Roman" w:eastAsia="Times New Roman" w:hAnsi="Times New Roman" w:cs="Times New Roman"/>
          <w:noProof w:val="0"/>
          <w:sz w:val="24"/>
        </w:rPr>
        <w:t>. Asyryjczyk założył ją dla mieszkańców pustyni. Wznieśli jej wieże, pobudowali jej pałace, ale on obrócił ją w gruzy.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Zawódźcie, okręty Tarszisz, gdyż wasza twierdza jest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Tyr pójdzie w zapomnienie na siedemdziesiąt lat, na okres dni jednego króla. A po upływie siedemdziesięciu lat Tyr będzie śpiewał jak nierządnica.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harfę, obejdź miasto, zapomniana nierządnico! Graj ładnie, śpiewaj dużo, by przypomniano sobie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po upływie siedemdziesięciu lat, że JAHWE nawiedzi Tyr, a ten wróci do czerpania korzyści ze swego nierządu i będzie go uprawiał ze wszystkimi królestwami świata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dochody i jego zysk będą poświęcone JAHWE. Nie będzie ich odkładać i gromadzić. Jego dochody będą dla tych, którzy przebywają przed JAHWE, aby mogli jeść do syta i mieć dobre ubranie.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2024-06-02T00:38:20Z</dcterms:modified>
</cp:coreProperties>
</file>