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opróżni ziemię i spustoszy ją, odmieni jej oblicze i rozproszy jej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 ludem jak z kapłanem, ze sługą jak z jego panem, ze służącą jak z jej panią, z kupującym jak ze sprzedającym, z udzielającym pożyczki jak z biorącym ją, z lichwiarzem jak z płacącym lichwę.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zostanie całkowicie opróżniona i doszczętnie ograbiona, bo JAHWE wypowiedział 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płacze i więdnie, świat marnieje i niszczeje, marnieją wyniosłe ludy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jest splugawiona pod swoimi mieszkańcami; przekroczyli bowiem prawa, zmienili ustawy, złamali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przekleństwo pożre ziemię, a jej mieszkańcy zniszczeją. Dlatego mieszkańcy ziemi są przypaleni, a zostało mało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Młode wino smuci się, winorośl marnieje, wzdychają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wesołego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Ustała wesołość bębnów, skończył się krzyk weselących się, ucichł radosny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dźwięk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harfy.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pić wina wśród pieśni; zgorzknieje mocny napój tym, którzy go 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Zburzone jest miasto bezładu. Zamknięty jest każdy dom, tak że wejść nie można.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ulicach wołanie o wino; zgasła wszelka radość, a wesołość ziemi odeszła.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mieście pozostało spustoszenie, a bramy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będzie pośród ziemi, pośród ludu, jak przy otrząsaniu drzewa oliwnego, jak ostatki winogron po winobraniu.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podniosą swój głos, będą śpiewać dla majestatu JAHWE, wykrzykną od strony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wysławiajcie JAHWE w dolinach, na wyspach morskich — imię JAHWE,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krańców ziemi słyszeliśmy pieśni o chwale sprawiedliwego. Ale ja powiedziałem: Jestem wynędzniały, jestem wynędzniały, biada mi! Zdrajcy zdradzili, tak, bardzo zdradzili zdrajcy.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Strach, dół i sidła na ciebie, mieszkańcu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kto ucieknie przed głosem strachu, wpadnie w dół, a kto wyjdzie z dołu, będzie złapany w sidłach. Otworzą się bowiem upusty w górze i zadrżą fundamenty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rozpadła się całkowicie, ziemia rozpłynęła się doszczętnie; jest wielce wstrząśnięta.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będzie się słaniać jak pijany, będzie chwiać się jak lepianka. Zaciąży na niej jej nieprawość i upadnie, a już nie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JAHWE nawiedzi zastęp wysokich na wysokości, także i królów ziemskich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zgromadzeni jak więźniowie zebrani w ciemnicy, i będą zamknięci w więzieniu, a po wielu dniach zostaną nawiedzeni.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księżyc zarumieni się i słońce się zawstydzi, gdy JAHWE zastępów będzie królować na górze Syjon, w Jerozolimie, i wobec swoich starszych w swej wielkiej chwale.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2024-05-29T23:30:49Z</dcterms:modified>
</cp:coreProperties>
</file>