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koronie pychy, pijakom Efraima, których wspaniała ozdoba jest więdnącym kwiatem rosnącym na szczycie urodzajnych dolin odurzonych winem!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ktoś od Pana, mocny i silny, jak burza gradowa, jak niszcząca nawałnica, jak ulewa gwałtownych rwących wód, rzuci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ziemię swoją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zdeptana nogami korona pychy, pijacy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wspaniała ozdoba, która jest na szczycie urodzajnej doliny, będzie więdnącym kwiatem jak przed latem wczesny owoc; kto go tylko zobaczy, weźmie do ręki i zje.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 zastępów będzie koroną chwały i diademem ozdoby dla resztki swojego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Duchem sądu dla zasiadającego w sądzie i mocą dla tych, którzy odpierają atak aż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również ci od wina błądzą i od mocnego napoju zataczają się. Kapłan i prorok błądzą od mocnego napoju, utonęli w winie, zataczają się od mocnego napoju, błądzą w widzeniach, potykają się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ich stoły bowiem są pełne wymiotów i plugastwa, tak że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czystego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ma uczyć poznania? Komu ma wyjaśnić naukę? Czyż odstawionym od mleka i odłożonym od piersi?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podaje się przykazanie za przykazaniem, przykazanie za przykazaniem, przepis za przepisem, przepis za przepisem, trochę tu, trochę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wargami jąkających się i obcym językiem będę mówił do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powiedział: To jest odpoczynek, dajcie odpocząć spracowanemu; to jest wytchnienie. Ale oni 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JAHWE będzie im: przykazanie za przykazaniem, przykazanie za przykazaniem, przepis za przepisem, przepis za przepisem, trochę tu, trochę tam, po to, aby szli, padli na wznak i rozbili się, aby zostali uwikłani i 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słuchajcie słowa JAHWE, wy, mężowie szyderczy, panujący nad tym ludem, który jest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mówicie: Zawarliśmy przymierze ze śmiercią i z piekłem mamy układ; gdy przejdzie bicz gwałtowny, nie dosięgnie nas, gdyż kłamstwo uczyniliśmy naszą ucieczką i skryliśmy się za fałszem;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powiedział Pan BÓG: Oto kładę jako grunt na Syjonie kamień, kamień wypróbowany, węgielny, drogocenny, utwierdzony fundament. Kto uwierzy, nie pospieszy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wykonam sąd według sznura, a sprawiedliwość według pionu. I grad zmiecie schronienie kłamstw, a wody zaleją kryjówkę.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przymierze ze śmiercią zostanie zerwane, a wasz układ z piekłem nie ostoi się; gdy ten bicz gwałtowny przejdzie, zostaniecie przez niego zdeptani.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tylko zacznie przechodzić, pochwyci was, bo każdego poranka będzie przechodzić, dniem i nocą. Sam tylko postrach zaprowadzi was do zrozumienia tego, co słyszeliście;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łóżko będzie za krótkie, aby się na nim rozciągnąć, przykrycie zbyt wąskie, by się nim owinąć.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powstanie jak na górze Perazym i rozgniewa się jak w dolinie Gibeon, aby dokonać swego dzieła, swego niezwykłego dzieła, aby dokończyć swoje zadanie, swoje niezwykłe zadanie.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 naśmiewajcie się, aby wasze węzły nie zacisnęły się mocniej, gdyż słyszałem od Pana, BOGA zastępów, że postanowione jest zniszczenie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Nadstawcie uszu, posłuchajcie mego głosu; bądźcie uważni, słuchajcie mojej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oracz codziennie orze, aby siać?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 bruzdy i bronuje swoją rolę?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gdy wyrówna jej powierzchnię, nie rozsiewa czarnuszki, nie rozsiewa kminu i nie obsiewa pszenicą wyborną, jęczmieniem przednim i orkiszem w odpowiednich miejscach?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Bóg uczy go roztropności i poucza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Czarnuszki bowiem nie młóci się saniami młockarskimi ani nie przetacza się koła wozu po kminku; ale kijem wybija się czarnuszkę, a kminek — laską.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Pszenicę młóci się, ale nie bez końca, i nie pociera jej kołem wozu ani jej nie kruszy zaprzęgiem.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także pochodzi od JAHWE zastępów, który jest cudowny w radzie i wielki w działaniu.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2024-05-28T03:22:51Z</dcterms:modified>
</cp:coreProperties>
</file>