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Ezechiasz śmiertelnie zachorował. Przyszedł do niego prorok Izajasz, syn Amosa, i powiedział do niego: Tak mówi JAHWE: Uporządkuj swój dom, bo umrzesz i nie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 odwrócił swoją twarz do ściany i modlił się do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 JAHWE, proszę cię, wspomnij teraz, że postępowałem wobec ciebie w prawdzie i z doskonałym sercem, czyniąc to, co dobre w twoich oczach. I Ezechiasz płakał bardzo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Izajasza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Ezechiaszowi: Tak mówi JAHWE, Bóg Dawida, twego ojca: Wysłuchałem twojej modlitwy, widziałem twoje łzy. Oto dodam do twoich dni piętnaście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cię i to miasto z ręki króla Asyrii i będę bronić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 będzie znak dla ciebie od JAHWE, że JAHWE uczyni to, o czym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cofnę cień o dziesięć stopni w stopniach, po których przesunął się na zegarze słonecznym Achaza. I cofnęło się słońce o dziesięć stopni w tych stopniach, po których przesunęło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(Oto pismo Ezechiasza, króla Judy, gdy zachorował i wyzdrowiał: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Mówiłem, gdy skrócono moje dni: Zejdę do bram grobu, zostanę pozbawiony reszty swoich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Nie ujrzę JAHWE, JAHWE w ziemi żyjących. Już nie zobaczę człowieka pośród mieszkańców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życie przeminęło i przenoszone jest ode mnie jak namiot pasterski. Odciąłem swoje życie jak tkacz, on mnie odetnie od krosien. Dziś, zanim noc nadejdzie, zakończysz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Rozmyślałem sobie o poranku, że jak lew on zmiażdży wszystkie moje kości. Dziś, zanim noc nadejdzie, wykończysz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żuraw i jaskółka kwiliłem, gruchałem jak gołąb. Moje oczy słabną, patrzą w górę. JAHWE, cierpię w udręce, przedłuż mi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powiem? On przemówił do mnie i sam to uczynił. Będę kroczyć przez wszystkie swoje lata z goryczą w 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Panie, przez te rzeczy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żyją i w nich wszystkich jest życie mego ducha. Przecież przywróciłeś mi zdrowie i zachowałeś mnie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czasie pokoju zaznałem ciężkiej goryczy, ale z miłości do mojej duszy wyrwałeś ją z dołu zniszczenia, gdyż rzuciłeś za siebie wszystkie moje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Grób bowiem nie wysławia cię ani śmierć cię nie chwali. Ci, którzy w dół zstępują, nie oczekują twojej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Żywy, żywy będzie cię wysławiać jak ja dzisiaj. Ojciec oznajmi dzieciom twoją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zechciał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wybawić. Dlatego będziemy śpiewać moje pieśni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dźwiękach strun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wszystkie dni naszego życia w domu PANA).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bowiem powiedział: Niech wezmą bryłę suchych fig i przyłożą na wrzód, a będzie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powiedział: Jaki jest znak, że wejdę do domu PANA?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2024-05-23T20:56:44Z</dcterms:modified>
</cp:coreProperties>
</file>