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Pocieszajcie, pocieszajcie mój lud, mówi wasz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Przemawiajcie do serca Jerozolimy, wołajcie do niej, że dopełnił się jej postanowiony czas, że została przebaczona jej nieprawość, bo otrzymała z ręki JAHWE w dwójnasób za wszystkie swoje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wołającego na pustyni: Przygotujcie drogę JAHWE, prostujcie na pustyni ścieżkę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dolina niech będzie podniesiona, a każda góra i każdy pagórek — obniżone. To, co krzywe, niech się wyprostuje, a wyboiste miejsca niech będą równiną.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objawi się chwała JAHWE i ujrzy to razem wszelkie ciało. Tak bowiem mówiły usta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przemówił: Wołaj. I zapytano: Co mam wołać? Wszelkie ciało jest trawą, a cały jego wdzięk jak kwiat polny.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Trawa usycha, kwiat więdnie, gdy wiatr JAHWE powieje na nie. Zaprawdę ludzie są trawą.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Trawa usycha, kwiat więdnie, ale słowo naszego Boga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Wstąp na wysoką górę, Syjonie, który opowiadasz dobre wieści. Podnieś mocno swój głos, Jerozolimo, która opowiadasz dobre wieści; podnieś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, nie bój się, powiedz miastom Judy: Oto wasz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Pan BÓG przyjdzie z mocą, jego ramię będzie panować. Oto jego zapłata z nim, a jego dzieło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pasterz będzie pasł swoją trzodę, swoim ramieniem zgromadzi baranki, na swoim łonie będzie je nosił, a ciężarne poprowadzi ostrożnie.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zmierzył wody swoją garścią, a niebiosa piędzią wymierzył? Kto miarą odmierzył proch ziemi? Kto zważył góry na wadze, a pagórki na szalach?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kierował Duchem JAHWE, a kto był jego doradcą, aby go pouczać?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Kogo się radził, aby nabyć rozumu? Kto pouczył go o ścieżkach sądu? Kto nauczył go wiedzy i wskazał mu drogę roztropności?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narody są jak kropla w wiadrze, znaczą tyle, co pyłek na wadze. Oto porywa wyspy jak bardzo małą rzecz.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Libanu nie wystarczy na ogień ani jego zwierzyny nie wystarczy na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narody przed nim są niczym; uważa je za nicość i 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kogo więc przyrównacie Boga? A jaką podobiznę z nim porównacie?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Rzemieślnik odlewa posąg, a złotnik powleka go złotem i odlewa do niego srebrne łańcuszki.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Kogo z powodu ubóstwa nie stać na ofiarę, wybiera drzewo, które nie próchnieje; wyszukuje zdolnego rzemieślnika, aby przygotował rzeźbiony posąg, który się nie chwieje.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nie wiecie? Czy nie słyszeliście? Czy wam nie opowiadano od początku? Czy nie zrozumieliście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założenia fundamentów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ten, który zasiada nad okręgiem ziemi — jej mieszkańcy są jak szarańcza; ten, który rozpostarł niebiosa jak zasłonę i rozciągnął je jak namiot mieszkalny;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książąt obraca wniwecz, sędziów ziemi czyni nicością.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wszczepieni ani posiani ani ich pień nie zakorzeni się w ziemi; powieje na nich, wnet usychają, a wicher unosi ich jak ściernisko.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kogo więc mnie przyrównacie, abym był do niego podobny? — mówi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Podnieście w górę swoje oczy i patrzcie: Kto stworzył te rzeczy? Ten, kto wyprowadza ich zastępy według liczby i to wszystko po imieniu nazywa, według ogromu jego siły i wielkiej potęgi, tak że ani jedna z nich nie zginie?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więc mówisz, Jakubie, i twierdzisz, Izraelu: Zakryta jest moja droga przed JAHWE, a moja sprawa nie dociera do mego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wiesz? Czy nie słyszałeś, że wieczny Bóg, JAHWE, Stwórca krańców ziemi, nie ustaje ani się nie męczy i że jego mądrość jest niezgłębiona?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dodaje siły spracowanemu i przymnaża mocy temu, który nie ma żadnej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Młodzież ustaje i mdleje, a młodzieńcy potykają się i padają;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ci, którzy oczekują JAHWE, nabiorą nowych sił; wzbiją się na skrzydłach jak orły, będą biec, a się nie zmęczą, będą chodzić, a nie ustaną.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2024-05-29T11:08:30Z</dcterms:modified>
</cp:coreProperties>
</file>