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Zamilczcie przede mną, wyspy, a niech narody nabiorą sił. Niech się zbliżą, wtedy niech mówią: Zbliżmy się razem do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wzbudził ze wschodu tego sprawiedliwego i wezwał go, aby go naśladował? Kto mu podbił narody, aby nad królami panował? Podał je jak proch pod jego miecz i jak rozproszone ściernisko pod jego łuk.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Ścigał ich, przeszedł spokojnie ścieżkę, po której swoimi nogami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to sprawił i uczynił? Kto wzywał pokolenia od początku? Ja, JAHWE — pierwszy i ostatni — ja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Widziały wyspy i zlękły się; krańce ziemi przestraszyły się, zgromadziły się i 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drugiemu pomagał i mówił do swego brata: Bądź odważny!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stolarz zachęcał złotnika, a ten, co młotem blachę wygładza — kującego na kowadle, mówiąc: Jest gotowe do lutowania. Potem to przytwierdził gwoździami, aby się nie chwiało.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Izraelu, mój sługo, ty, Jakubie, którego wybrałem, potomku Abrahama, mojego przyjaciela!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którego pochwyciłem z krańców ziemi, a pomijając znamienitych, powołałem cię i powiedziałem ci: Jesteś moim sługą, wybrałem cię i nie odrzuciłem.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 ja jestem z tobą. Nie lękaj się, bo ja jestem twoim Bogiem. Umocnię cię, wspomogę cię i podeprę cię prawicą swojej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zawstydzą się i będą pohańbieni wszyscy, którzy płoną gniewem przeciwko tobie. Będą jak nicość i zginą ci, którzy tobie się sprzeciwiają.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ich szukał, a nie znajdziesz ich; ci, którzy się tobie sprzeciwiają, będą jak nicość, a ci, którzy walczą z tobą, zostaną wniwecz obróceni.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bowiem, JAHWE, twój Bóg, trzymam cię za twoją prawicę i mówię: Nie bój się, ja cię wspomogę.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robaczku, Jakubie, garstko ludu Izraela; ja cię wspomogę, mówi JAHWE i twój Odkupiciel, Święty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uczynię z ciebie sanie młockarskie, nowe, z zębami po obu stronach. Będziesz młócił góry i zetrzesz je, a pagórki zamienisz w 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Przewiejesz je, a wiatr je porwie i wicher je rozproszy. A ty się rozradujesz w JAHWE, będziesz się chlubił w Świętym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ubodzy i nędzarze szukają wody, a jej nie ma, a ich język usycha z pragnienia, ja, JAHWE, wysłucham ich, ja, Bóg Izraela, nie opuszczę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Otworzę rzeki w miejscach wysokich, a źródła pośrodku dolin. Zamienię pustynię w jeziora wód, a suchą ziemię w strumienie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Posadzę na pustkowiu cedry, akacje, mirty i drzewa oliwne; posadzę na pustyni razem cyprys, wiąz i bukszpan;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widzieli i poznali, rozważali i zrozumieli, że ręka JAHWE to uczyniła i Święty Izraela to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Przedstawcie swoją sprawę, mówi PAN; pokażcie swoje mocne dowody, mówi Król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przystąpią i niech nam oznajmią to, co ma się stać. Powiedzcie o dawnych rzeczach, które już były, abyśmy rozważyli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swoim sercu i poznali ich koniec albo przynajmniej oznajmijcie nam przyszłe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Oznajmijcie, co nastąpi w przyszłości, a poznamy, że jesteście bogami. Tak, zróbcie coś dobrego lub złego, abyśmy się zdumiewali i razem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jesteście niczym, a wasze dzieła też są niczym. Obrzydliwy jest ten, kto was sobie wybiera.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Wzbudziłem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północy, który nadciągnie, i od wschodu, który będzie wzywać mego imienia. Rozdepcze książąt jak błoto, jak garncarz depcze glinę.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początku, abyśmy wiedzieli od dawnych czasów, abyśmy powiedzieli: On jest sprawiedliwy? Nie ma nikogo,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oznajmił, nie ma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ogłosił ani kto by słyszał wasze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pierwszy powiem Syjonowi: Oto, oto są. A Jerozolimie dam zwiastuna dobrych 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Spojrzałem bowiem, a nie było nikogo, nie było wśród nich doradcy, który by na moje pytania mógł odpowiedzieć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wszyscy są marnością, ich uczynki są niczym. Ich odlewane posągi są wiatrem i pustką.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2024-06-03T18:54:56Z</dcterms:modified>
</cp:coreProperties>
</file>