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podążacie za sprawiedliwością, którzy szukacie JAHWE. Spójrzcie na skałę, z której was wyciosano i na głębokość dołu, skąd was wykopano.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Abrahama, waszego ojca, i na Sarę, która was porodziła, gdyż jego jednego wezwałem, pobłogosławiłem i rozmnożyłem.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pocieszy Syjon, pocieszy wszystkie jego ruiny i uczyni jego pustkowia jak Eden, a jego pustynię jak ogród JAHWE. Znajdzie się w nim radość i wesele, dziękczynienie i głos śpiewania.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mnie, mój ludu, nadstaw ucha, mój narodzie. Ode mnie bowiem wyjdzie prawo, a wystawię mój sąd jako światłość dla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Bliska jest moja sprawiedliwość, wyszło moje zbawienie, a moje ramiona będą sądzić narody. Wyspy będą mnie oczekiwać i w moim ramieniu będą pokładać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ku niebu swoje oczy i spójrzcie na dół, na ziemię: Niebiosa jak dym się rozwieją i ziemia jak szata się zestarzeje, a jej mieszkańcy zginą jak one. Ale moje zbawienie będzie trwać na wieki i moja sprawiedliwość nie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znacie sprawiedliwość, ludu, w którego sercu jest moje prawo! Nie bójcie się urągania ludzi i nie lękajcie się ich lżenia.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Mól bowiem pożre ich jak szatę, a robak pogryzie ich jak wełnę. Ale moja sprawiedliwość będzie trwać na wieki i moje zbawienie —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Zbudź się, zbudź się, przyoblecz się w siłę, ramię PANA! Zbudź się jak za dawnych dni i jak za pokoleń minionych! Czyś to nie ty porąbało Egipt i zraniło smoka?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to nie ty wysuszyło morze, wody wielkiej głębi, i zamieniło głębiny morskie w drogę, aby przeszli odkupieni?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Powrócą więc odkupieni przez JAHWE i przyjdą do Syjonu ze śpiewaniem, a wieczna radość będzie nad ich głową. Dostąpią wesela i radości i ucieknie smutek i wzdychanie.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to ja jestem waszym pocieszycielem. Kim jesteś, że się boisz człowieka śmiertelnego i syna człowieczego, który jest jak trawa;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Jeniec spieszy się, aby zostać uwolniony, bo nie chce umrzeć w dole ani z braku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 ja jestem JAHWE, twoim Bogiem, który rozdziela morze tak, że szumią jego fale. JAHWE zastępów to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włożyłem swoje słowa w twoje usta i w cieniu swojej ręki cię zakryłem, aby osadzić niebiosa i założyć ziemię, i powiedzieć Syjonowi: Ty jesteś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Zbudź się, zbudź się, powstań Jerozolimo, która piłaś z ręki JAHWE kubek jego gniewu; wypiłaś męty z kubka odurzenia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wysączyłaś.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jej nie prowadzi spośród wszystkich synów, których urodziła, i nikt jej za rękę nie trzyma ze wszystkich synów, których wychowała.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rzeczy cię spotkały, któż się użali nad tobą? Spustoszenie i zniszczenie, głód i miecz; któż cię pocieszy?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synowie leżeli omdlali na rogach wszystkich ulic, jak dziki wół w sieci. Są pełni gniewu JAHWE, upomnienia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słuchaj tego, utrapiona i pijana, lecz nie winem: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twój JAHWE i twój Bóg, który wstawia się za swoim ludem: Oto zabieram z twojej ręki kubek odurzenia, męty kubka swojej wściekłości. Nie będziesz już pić z 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podam go w rękę tych, którzy cię trapią, którzy mówili twojej duszy: Nachyl się, abyśmy przeszli przez ciebie. A ty uczyniłaś swoje plecy jakby ziemią i jakby ulicą dla przechodzących.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2024-05-24T19:13:03Z</dcterms:modified>
</cp:coreProperties>
</file>