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 donośnie, nie wstrzymuj się, podnoś swój głos jak trąba i oznajmij mojemu ludowi ich przestępstwa, a domowi Jakuba ich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Mimo że szukają mnie każdego dnia i chcą poznać moje drogi, niczym naród, który czyni sprawiedliwość i nie opuszcza sądu swego Boga. Pytają mnie o sądy sprawiedliwości i pragną zbliżyć się do Boga,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pościmy, a tego nie widzisz? Czemu trapimy nasze dusze,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zauważasz? Oto w dzień waszego postu wykonujecie swoją wolę i żądacie wykonywania wszystkich prac.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pościcie dla kłótni i sporów i aby bić niegodziwą pięścią. Nie pośćcie tak,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robicie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dzisiaj, aby wasz głos był słyszany w 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jest ten post, który wybrałem, dzień, w którym człowiek trapi swoją duszę, żeby zwiesić swoją głowę jak sitowie i słać sobie posłanie z wora i popiołu? Czyż to nazwiesz postem i dniem przyjemnym dla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to jest tym postem, który wybrałem: rozerwać więzy niegodziwości, rozwiązać ciężkie brzemiona, puścić wolno uciśnionych i połamać wszelkie jarzmo;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Dzielić swój chleb z głodnym i ubogich wygnańców wprowadzić do swego domu, a widząc nagiego, przyodziać go i nie ukrywać się przed nikim, kto jest twoim ciałem?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twoje światło zabłyśnie jak poranna zorza i twoje zdrowie szybko zakwitnie. Twoja sprawiedliwość pójdzie przed tobą i chwała JAHWE będzie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będziesz wzywał, a JAHWE wysłucha; zawołasz, a odpowie: Oto jestem. Jeśli usuniesz spośród siebie jarzmo, przestaniesz wytykać palcem i mówić nieprawości;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otworzysz swoją duszę głodnemu i nasycisz duszę utrapioną, wtedy twoje światło wzejdzie wśród ciemności, a twój zmierzch będzie jak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nieustannie będzie cię prowadził i nasyci twoją duszę w czasie suszy, i utuczy twoje kości. I będziesz jak nawodniony ogród i jak źródło wody, którego wody nie ustają.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potomni odbudują starodawne ruiny, wzniesiesz fundamenty wielu pokoleń i nazwą cię naprawcą wyłomów i odnowicielem ścieżek na zamieszkanie.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powstrzymasz swoją nogę od przekraczania szabatu, aby nie wykonać swojej woli w moim świętym dniu; jeśli nazwiesz szabat rozkoszą,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dzień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święty JAHWE — szanownym; jeśli go uczcisz, nie czyniąc swoich spraw ani nie wykonując swojej woli, ani nie mówiąc słowa próżnego;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będziesz rozkoszował się JAHWE, a wprowadzę cię na wysokie miejsca ziemi i nakarmię cię dziedzictwem Jakuba, twego ojca. Tak bowiem powiedziały usta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2024-06-02T18:10:37Z</dcterms:modified>
</cp:coreProperties>
</file>