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Syjon nie będę milczeć, ze względu na Jerozolimę nie spocznę, dopóki jego sprawiedliwość nie wzejdzie jak blask i jego zbawienie nie zapłonie jak pochodnia.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ujrzą narody twoją sprawiedliwość i wszyscy królowie — twoją chwałę. I nazwą cię nowym imieniem, które usta JAHWE ustalą.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koroną chwały w ręku JAHWE i królewskim diademem w ręce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cię więcej zwać Opuszczoną ani twoja ziemia nie będzie więcej nazwana Spustoszoną. Ale ty będziesz nazywana Chefsiba, a twoja ziemia Beula, bo JAHWE ma w tobie upodobanie i twoja ziemia będzie poślubiona.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młodzieniec poślubia dziewicę, tak twoi synowie cię poślubią. I jak oblubieniec raduje się z oblubienicy, tak twój Bóg będzie się radować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twoich murach, Jerozolimo, postawiłem stróżów, którzy przez cały dzień i całą noc nigdy nie zamilkną. Wy, którzy wspominacie JAHWE, nie milczcie;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dajcie mu odpoczynku, dopóki nie utwierdzi i dopóki nie uczyni Jerozolimy chwałą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przysiągł na swoją prawicę i na ramię swojej mocy: Nie wydam już twojej pszenicy na pokarm twoim wrogom, a synowie cudzoziemców nie będą pić twego wina, przy którym się trudziłaś.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je zgromadzą, będą je spożywać i chwalić PANA; a ci, którzy je zbierają, będą je pić w dziedzińcach mojej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Przechodźcie, przechodźcie przez bramy! Torujcie drogę ludowi; wyrównajcie, wyrównajcie gościńce; usuwajcie kamienie, podnieście sztandar dla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rozkaże wołać aż po krańce ziemi: Powiedzcie córce Syjonu: Oto nadchodzi twój Zbawiciel, oto jego zapłata z nim, a jego dzieło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Twoich synów nazwą Ludem Świętym, Odkupionymi JAHWE, a ciebie nazwą Poszukiwaną, Miastem Nieopuszczonym.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2024-05-23T15:53:18Z</dcterms:modified>
</cp:coreProperties>
</file>