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się tym, którzy o mnie nie pytali, zostałem znaleziony przez tych, którzy mnie nie szukali. Do narodu, który się nie nazywał moim imieniem, mówiłem: Oto jestem,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wyciągałem swoje ręce do ludu buntowniczego, który kroczy drogą niedobrą, za własnymi myślami;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ludu, który stale i zuchwale pobudza mnie do gniewu, składając ofiary w ogrodach i paląc kadzidło na cegłach;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przesiaduje na grobach i nocuje przy swoich bożkach, który je mięso wieprzowe, a obrzydliwa polewka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naczyniach;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mówi: Odsuń się, nie zbliżaj się do mnie, bo jestem świętszy od ciebie. On jest dymem w moich nozdrzach i ogniem płonącym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zapisano to przede mną. Nie zamilknę, ale oddam i odpłacę im w zanadrzu;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wasze nieprawości i nieprawości waszych ojców, mówi JAHWE, którzy palili kadzidło na górach i hańbili mnie na pagórkach; dlatego wymierzę im w zanadrze za ich dawne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Jak wtedy, gdy znajduje się wino w kiści i mówi się: Nie psuj go, bo w nim jest błogosławieństwo, tak i ja uczynię przez wzgląd na moje sługi — nie zniszczę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wywiodę z Jakuba potomstwo, a z Judy dziedzica moich gór. Moi wybrani posiądą je i moi słudzy będą tam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Szaron stanie się pastwiskiem dla owiec, a dolina Akor legowiskiem dla wołów — to dla mojego ludu, który mnie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was, którzy opuściliście JAHWE, którzy zapominacie o mojej świętej górze, którzy zastawiacie stół dla tego wojska i składacie ofiary z płynów temu mnóstwu;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przeznaczę pod miecz i wy wszyscy schylicie się na rzeź, ponieważ wołałem, a nie odezwaliście się, mówiłem, a nie słyszeliście, ale czyniliście to, co złe w moich oczach, i wybraliście to, co mi się nie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moi słudzy będą jeść, a wy będziecie głodni. Oto moi słudzy będą pić, a wy będziecie spragnieni. Oto moi słudzy będą się radować, a wy będziecie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moi słudzy będą śpiewać z radości serca, a wy będziecie krzyczeć z boleści serca i zawodzić z powodu zrozpaczonego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zostawicie swoje imię moim wybranym na przekleństwo, gdyż Pan BÓG zabije was, a swoje sługi nazwie innym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stworzę nowe niebiosa i nową ziemię i nie będą wspominane pierwsze rzeczy ani nie przyjdą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weselcie się i radujcie na wieki wieków z tego, co ja stworzę, bo oto stworzę Jerozolimę radością i jej lud 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radować z powodu Jerozolimy i weselić z powodu mojego ludu, a nie będzie już słychać w nim głosu płaczu ani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tam już ani niemowlęcia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kilka dni, ani starca, który by nie dożył swoich dni, bo dziecko umrze jako stuletni, ale grzesznik, choćby miał i sto lat,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Pobudują też domy i będą w nich mieszkać, zasadzą winnice i będą jeść z nich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budować, by ktoś inny tam mieszkał, nie będą sadzić, by ktoś inny jadł, bo dni mojego ludu będą jak dni drzewa i moi wybrani długo będą korzystać z dzieła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trudzić się na próżno ani rodzić, aby się bać, gdyż są potomstwem błogosławionym przez JAHWE, oni i ich potomkowie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zanim zawołają, ja się odezwę, gdy jeszcze będą mówić, ja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Wilk z barankiem paść się będą razem, lew jak wół będzie jeść słomę i proch będzie pokarmem węża. Nie będą szkodzić ani niszczyć na całej mojej świętej górze,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2024-05-30T01:43:44Z</dcterms:modified>
</cp:coreProperties>
</file>