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mnie: Weź sobie wielką księgę i napisz w niej ludzkim pismem: Maherszalalchaszbaz.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Wziąłem sobie wtedy za wiernych świadków Uriasza, kapłana, i Zachariasza, syna Jeberechiasza.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zbliżyłem się do prorokini, a ona poczęła i urodziła syna. I JAHWE powiedział do mnie: Nazwij go: Maherszalalchaszbaz.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bowiem to dziecko nauczy się wołać: Mój ojcze i moja matko, bogactwa Damaszku i łupy Samarii zostaną wywiezione przed króla Asyrii.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JAHWE powiedział do mnie: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ten lud wzgardził wodami Siloe, które płyną łagodnie, a chlubi się Resinem i synem Remaliasza;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Pan sprowadzi na niego wody rzeki, gwałtowne i obfite — króla Asyrii i całą jego chwałę. Wystąpi ze wszystkich swoich strumieni i wyleje ze wszystkich swoich brzegów.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Wedrze się do Judy, zaleje i rozejdzie się, aż dosięgnie szyi; a jego rozpostarte skrzydła napełnią szerokość twojej ziemi, Emmanuelu!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Zbierajcie się, ludy, a zostaniecie zgniecione, nakłońcie ucha, wszyscy z dalekich ziem: Przepaszcie się, a zostaniecie zmiażdżeni; przepaszcie się, a zostaniecie zmiażdżeni.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Obmyślajcie plan, a będzie udaremniony; wypowiedzcie słowo, a nie ostoi się, bo Bóg jest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JAHWE powiedział do mnie, gdy chwycił mnie za rękę, i przestrzegł mnie, abym nie kroczył drogą tego ludu: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mówcie: sprzysiężenie, kiedy ten lud mówi: sprzysiężenie; nie bójcie się tego, czego on się boi, ani się nie lękajcie.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zastępów — jego uświęcajcie;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waszą bojaźnią i on waszą trwogą.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 was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świątynią, ale kamieniem potknięcia i skałą zgorszenia dla obu domów Izraela, pułapką i sidłem dla mieszkańców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wielu z nich się potknie, upadnie i rozbije, będą usidleni i pojmani.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Zawiąż to świadectwo, zapieczętuj prawo wśród moich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czekał na JAHWE, który ukrył swoje oblicze przed domem Jakuba, i będę go oczekiwać.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i dzieci, które JAHWE mi dał, jesteśmy znakami i cudami w Izraelu od JAHWE zastępów, który mieszka na górze Syjon.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będą wam mówić: Radźcie się czarowników i wróżbitów, którzy szepcą i mruczą,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powiedzcie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 nie powinien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radzić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swego Boga?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 ma się radzić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umarłych w sprawie żywych?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prawa i do świadectwa! Jeśli nie będą mówić według tego słowa, to w nim nie ma żadnej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będą się tułali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 ziemi</w:t>
      </w:r>
      <w:r>
        <w:rPr>
          <w:rFonts w:ascii="Times New Roman" w:eastAsia="Times New Roman" w:hAnsi="Times New Roman" w:cs="Times New Roman"/>
          <w:noProof w:val="0"/>
          <w:sz w:val="24"/>
        </w:rPr>
        <w:t>, uciskani i wygłodzeni; a cierpiąc głód, będą się złościć i złorzeczyć swemu królowi oraz swemu Bogu, spoglądając ku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spojrzą na ziemię, a oto ucisk i ciemność, mrok i cierpienie, i będą zapędzeni w ciemności.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2024-05-24T13:18:15Z</dcterms:modified>
</cp:coreProperties>
</file>