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keepNext/>
        <w:jc w:val="center"/>
        <w:rPr>
          <w:noProof/>
        </w:rPr>
      </w:pPr>
      <w:r>
        <w:rPr>
          <w:noProof/>
        </w:rPr>
        <w:t>Księga Kapłańska</w:t>
      </w:r>
    </w:p>
    <w:p>
      <w:pPr>
        <w:pStyle w:val="Nagwek2"/>
        <w:keepNext/>
        <w:jc w:val="center"/>
      </w:pPr>
      <w:r>
        <w:t>Rozdział 13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powiedział dalej do Mojżesza i Aarona: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Gdyby człowiek miał na skórze swego ciała nabrzmienie, wysypkę lub białą plamę i będzie to wyglądało na skórze jego ciała jak plaga trądu, zostanie przyprowadzony do kapłana Aarona lub do któregoś z jego synów, kapłanów.</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Wtedy kapłan obejrzy chore miejsce na skórze jego ciała. Jeśli włos w tym miejscu zbielał i to miejsce zdaje się być bardziej wklęsłe niż </w:t>
      </w:r>
      <w:r>
        <w:rPr>
          <w:rFonts w:ascii="Times New Roman" w:eastAsia="Times New Roman" w:hAnsi="Times New Roman" w:cs="Times New Roman"/>
          <w:i/>
          <w:iCs/>
          <w:noProof w:val="0"/>
          <w:sz w:val="24"/>
        </w:rPr>
        <w:t>pozostała</w:t>
      </w:r>
      <w:r>
        <w:rPr>
          <w:rFonts w:ascii="Times New Roman" w:eastAsia="Times New Roman" w:hAnsi="Times New Roman" w:cs="Times New Roman"/>
          <w:noProof w:val="0"/>
          <w:sz w:val="24"/>
        </w:rPr>
        <w:t xml:space="preserve"> skóra ciała, to jest to plaga trądu. Gdy kapłan go obejrzy, uzna go za nieczystego.</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plama na skórze jego ciała jest biała i z wyglądu nie jest głębsza niż skóra, i włosy na niej nie zbielały, wtedy kapłan odosobni chorego na siedem dni.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kapłan obejrzy go siódmego dnia. Jeśli wydaje mu się, że chore miejsce zatrzymało się i nie rozszerzyło na skórze, wtedy kapłan odosobni go na kolejne siedem dni.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kapłan ponownie obejrzy go siódmego dnia. Jeśli chore miejsce przyciemniało i nie rozszerzyło się na skórze, wtedy kapłan uzna go za czystego. Jest to wysypka. Wypierze on swoje szaty i będzie czysty.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jednak wysypka mocno się rozszerzyła na skórze po obejrzeniu przez kapłana w celu oczyszczenia, pokaże się znowu kapłanowi.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kapłan zobaczy, że wysypka rozszerzyła się na skórze, uzna go za nieczystego. Jest to trąd.</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plaga trądu pojawi się na człowieku, zostanie przyprowadzony do kapłana;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kapłan obejrzy go. A jeśli jest na skórze białe nabrzmienie, przez które włosy zbielały, i na tym nabrzmieniu </w:t>
      </w:r>
      <w:r>
        <w:rPr>
          <w:rFonts w:ascii="Times New Roman" w:eastAsia="Times New Roman" w:hAnsi="Times New Roman" w:cs="Times New Roman"/>
          <w:i/>
          <w:iCs/>
          <w:noProof w:val="0"/>
          <w:sz w:val="24"/>
        </w:rPr>
        <w:t>jest</w:t>
      </w:r>
      <w:r>
        <w:rPr>
          <w:rFonts w:ascii="Times New Roman" w:eastAsia="Times New Roman" w:hAnsi="Times New Roman" w:cs="Times New Roman"/>
          <w:noProof w:val="0"/>
          <w:sz w:val="24"/>
        </w:rPr>
        <w:t xml:space="preserve"> żywe mięso;</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Jest to zastarzały trąd na skórze jego ciała; i kapłan uzna go za nieczystego, a nie odosobni go, gdyż jest nieczysty.</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trąd rozszerza się na skórze i pokryje całą skórę zarażonego od głowy aż do stóp, gdziekolwiek kapłan spojrzy;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Wtedy kapłan obejrzy; a jeśli trąd pokrył całe jego ciało, uzna zarażonego za czystego. Cały zbielał, </w:t>
      </w:r>
      <w:r>
        <w:rPr>
          <w:rFonts w:ascii="Times New Roman" w:eastAsia="Times New Roman" w:hAnsi="Times New Roman" w:cs="Times New Roman"/>
          <w:i/>
          <w:iCs/>
          <w:noProof w:val="0"/>
          <w:sz w:val="24"/>
        </w:rPr>
        <w:t>więc</w:t>
      </w:r>
      <w:r>
        <w:rPr>
          <w:rFonts w:ascii="Times New Roman" w:eastAsia="Times New Roman" w:hAnsi="Times New Roman" w:cs="Times New Roman"/>
          <w:noProof w:val="0"/>
          <w:sz w:val="24"/>
        </w:rPr>
        <w:t xml:space="preserve"> jest czysty.</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w dniu, gdy ukaże się na nim żywe mięso, będzie nieczysty.</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kapłan obejrzy żywe mięso i uzna go za nieczystego. Żywe mięso bowiem jest nieczyste. Jest to trąd.</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jednak żywe mięso ustąpi i stanie się białe, wtedy przyjdzie do kapłana.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kapłan obejrzy go. Jeśli chore miejsce zbielało, kapłan uzna zarażonego za czystego. Jest on czysty.</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zaś na skórze pojawił się wrzód, a potem się zagoił;</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 miejscu tego wrzodu pojawi się białe nabrzmienie lub białoczerwonawa plama, wtedy zostanie pokazana kapłanowi.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kapłan obejrzy ją, a jeśli z wyglądu jest głębsza niż skóra i włosy na niej zbielały, kapłan uzna go za nieczystego. Jest to plaga trądu, która rozwinęła się na wrzodzie.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jednak kapłan zobaczy, że nie ma na niej białych włosów i że nie jest głębsza niż skóra, ale pociemniała, wtedy kapłan odosobni go na siedem dni.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jeśli rozszerza się mocno na skórze, kapłan uzna go za nieczystego. Jest to plaga </w:t>
      </w:r>
      <w:r>
        <w:rPr>
          <w:rFonts w:ascii="Times New Roman" w:eastAsia="Times New Roman" w:hAnsi="Times New Roman" w:cs="Times New Roman"/>
          <w:i/>
          <w:iCs/>
          <w:noProof w:val="0"/>
          <w:sz w:val="24"/>
        </w:rPr>
        <w:t>trądu</w:t>
      </w:r>
      <w:r>
        <w:rPr>
          <w:rFonts w:ascii="Times New Roman" w:eastAsia="Times New Roman" w:hAnsi="Times New Roman" w:cs="Times New Roman"/>
          <w:noProof w:val="0"/>
          <w:sz w:val="24"/>
        </w:rPr>
        <w:t>.</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jednak ta biała plama pozostanie na swoim miejscu i nie rozszerzy się, jest to zapalenie wrzodu; i kapłan uzna go za czystego.</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Jeśli ktoś ma na skórze oparzelinę i na żywym </w:t>
      </w:r>
      <w:r>
        <w:rPr>
          <w:rFonts w:ascii="Times New Roman" w:eastAsia="Times New Roman" w:hAnsi="Times New Roman" w:cs="Times New Roman"/>
          <w:i/>
          <w:iCs/>
          <w:noProof w:val="0"/>
          <w:sz w:val="24"/>
        </w:rPr>
        <w:t>mięsie</w:t>
      </w:r>
      <w:r>
        <w:rPr>
          <w:rFonts w:ascii="Times New Roman" w:eastAsia="Times New Roman" w:hAnsi="Times New Roman" w:cs="Times New Roman"/>
          <w:noProof w:val="0"/>
          <w:sz w:val="24"/>
        </w:rPr>
        <w:t xml:space="preserve"> pojawi się plama białoczerwonawa lub biała;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kapłan obejrzy ją. Jeśli włos na plamie zbielał i z wyglądu jest ona głębsza niż skóra, jest to trąd, który rozwinął się na oparzelinie. Kapłan uzna go więc za nieczystego. Jest to plaga trądu.</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kapłan zobaczy, że na tej plamie nie ma białych włosów ani nie jest ona głębsza niż skóra, ale pociemniała, to kapłan odosobni go na siedem dni.</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siódmym dniu kapłan go obejrzy. Jeśli mocno rozszerzyła się na skórze, kapłan uzna go za nieczystego. Jest to plaga trądu.</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ta plama pozostanie na swoim miejscu, a nie rozszerzyła się na skórze, ale pociemniała, jest to nabrzmienie po oparzeniu; i kapłan uzna go za czystego. Jest to zapalenie po oparzeniu.</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na głowie lub brodzie mężczyzny albo kobiety pojawi się chore miejsce;</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kapłan obejrzy to miejsce. Jeśli z wyglądu jest głębsze niż skóra i włos na niej jest żółty i cienki, wtedy kapłan uzna takiego za nieczystego. Jest to łuszczyca, trąd na głowie lub na brodzie.</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Jeśli jednak kapłan obejrzy miejsce tego liszaju, a z wyglądu nie jest ono głębsze niż skóra i nie ma na nim czarnych włosów, to kapłan odosobni </w:t>
      </w:r>
      <w:r>
        <w:rPr>
          <w:rFonts w:ascii="Times New Roman" w:eastAsia="Times New Roman" w:hAnsi="Times New Roman" w:cs="Times New Roman"/>
          <w:i/>
          <w:iCs/>
          <w:noProof w:val="0"/>
          <w:sz w:val="24"/>
        </w:rPr>
        <w:t>dotkniętego</w:t>
      </w:r>
      <w:r>
        <w:rPr>
          <w:rFonts w:ascii="Times New Roman" w:eastAsia="Times New Roman" w:hAnsi="Times New Roman" w:cs="Times New Roman"/>
          <w:noProof w:val="0"/>
          <w:sz w:val="24"/>
        </w:rPr>
        <w:t xml:space="preserve"> plagą liszaju na siedem dni.</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siódmym dniu kapłan obejrzy to miejsce. Jeśli liszaj nie rozszerzył się i nie ma na nim żółtych włosów, i liszaj z wyglądu nie jest głębszy niż skóra;</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To ten </w:t>
      </w:r>
      <w:r>
        <w:rPr>
          <w:rFonts w:ascii="Times New Roman" w:eastAsia="Times New Roman" w:hAnsi="Times New Roman" w:cs="Times New Roman"/>
          <w:i/>
          <w:iCs/>
          <w:noProof w:val="0"/>
          <w:sz w:val="24"/>
        </w:rPr>
        <w:t>człowiek</w:t>
      </w:r>
      <w:r>
        <w:rPr>
          <w:rFonts w:ascii="Times New Roman" w:eastAsia="Times New Roman" w:hAnsi="Times New Roman" w:cs="Times New Roman"/>
          <w:noProof w:val="0"/>
          <w:sz w:val="24"/>
        </w:rPr>
        <w:t xml:space="preserve"> będzie ogolony, ale liszaju nie będzie golić; i kapłan odosobni dotkniętego liszajem na kolejne siedem dni.</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Siódmego dnia kapłan obejrzy ten liszaj. Jeśli liszaj nie rozszerzył się na skórze i z wyglądu nie jest głębszy niż skóra, kapłan uzna go za czystego, a </w:t>
      </w:r>
      <w:r>
        <w:rPr>
          <w:rFonts w:ascii="Times New Roman" w:eastAsia="Times New Roman" w:hAnsi="Times New Roman" w:cs="Times New Roman"/>
          <w:i/>
          <w:iCs/>
          <w:noProof w:val="0"/>
          <w:sz w:val="24"/>
        </w:rPr>
        <w:t>on</w:t>
      </w:r>
      <w:r>
        <w:rPr>
          <w:rFonts w:ascii="Times New Roman" w:eastAsia="Times New Roman" w:hAnsi="Times New Roman" w:cs="Times New Roman"/>
          <w:noProof w:val="0"/>
          <w:sz w:val="24"/>
        </w:rPr>
        <w:t xml:space="preserve"> wypierze swoje ubranie i będzie czysty.</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liszaj mocno się rozszerzył na skórze po jego oczyszczeniu;</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kapłan obejrzy go. Jeśli liszaj rozszerza się na skórze, kapłan nie będzie już szukał żółtego włosa, jest on nieczysty.</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jednak wydaje mu się, że liszaj pozostał bez zmiany i wyrosły na nim czarne włosy, to liszaj został wyleczony, jest on czysty i kapłan uzna go za czystego.</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u mężczyzny lub kobiety ukażą się na skórze ciała białe plamy;</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kapłan je obejrzy. Jeśli te białe plamy na skórze ich ciała są przyciemnione, jest to wyrzut, który się rozwinął na skórze; jest on czysty.</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mężczyzna, któremu włosy wypadły z głowy, jest łysy, ale czysty.</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wypadły mu włosy z przodu głowy, to ma łyse czoło, ale jest czysty.</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jednak na łysinie albo na łysym czole pojawi się białoczerwonawa rana, jest to trąd, który się rozwinął na jego łysinie albo na łysym czole.</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kapłan go obejrzy. Jeśli nabrzmienie rany jest białoczerwonawe na jego łysinie albo na łysym czole, jak wygląda trąd na skórze ciała;</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To </w:t>
      </w:r>
      <w:r>
        <w:rPr>
          <w:rFonts w:ascii="Times New Roman" w:eastAsia="Times New Roman" w:hAnsi="Times New Roman" w:cs="Times New Roman"/>
          <w:i/>
          <w:iCs/>
          <w:noProof w:val="0"/>
          <w:sz w:val="24"/>
        </w:rPr>
        <w:t>taki</w:t>
      </w:r>
      <w:r>
        <w:rPr>
          <w:rFonts w:ascii="Times New Roman" w:eastAsia="Times New Roman" w:hAnsi="Times New Roman" w:cs="Times New Roman"/>
          <w:noProof w:val="0"/>
          <w:sz w:val="24"/>
        </w:rPr>
        <w:t xml:space="preserve"> człowiek jest trędowaty, jest on nieczysty. I kapłan uzna go za całkowicie nieczystego, </w:t>
      </w:r>
      <w:r>
        <w:rPr>
          <w:rFonts w:ascii="Times New Roman" w:eastAsia="Times New Roman" w:hAnsi="Times New Roman" w:cs="Times New Roman"/>
          <w:i/>
          <w:iCs/>
          <w:noProof w:val="0"/>
          <w:sz w:val="24"/>
        </w:rPr>
        <w:t>bo</w:t>
      </w:r>
      <w:r>
        <w:rPr>
          <w:rFonts w:ascii="Times New Roman" w:eastAsia="Times New Roman" w:hAnsi="Times New Roman" w:cs="Times New Roman"/>
          <w:noProof w:val="0"/>
          <w:sz w:val="24"/>
        </w:rPr>
        <w:t xml:space="preserve"> na jego głowie jest jego trąd.</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Trędowaty zaś, który ma na sobie tę plagę, będzie miał rozdarte szaty, jego głowa będzie odkryta, zakryje sobie usta i będzie wołał: Nieczysty! Nieczysty!</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Przez wszystkie dni, póki jest na nim plaga, będzie skalany, </w:t>
      </w:r>
      <w:r>
        <w:rPr>
          <w:rFonts w:ascii="Times New Roman" w:eastAsia="Times New Roman" w:hAnsi="Times New Roman" w:cs="Times New Roman"/>
          <w:i/>
          <w:iCs/>
          <w:noProof w:val="0"/>
          <w:sz w:val="24"/>
        </w:rPr>
        <w:t>bo</w:t>
      </w:r>
      <w:r>
        <w:rPr>
          <w:rFonts w:ascii="Times New Roman" w:eastAsia="Times New Roman" w:hAnsi="Times New Roman" w:cs="Times New Roman"/>
          <w:noProof w:val="0"/>
          <w:sz w:val="24"/>
        </w:rPr>
        <w:t xml:space="preserve"> jest nieczysty. Będzie mieszkał sam; jego mieszkanie będzie poza obozem.</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też na szacie będzie plaga trądu, na szacie wełnianej lub lnianej;</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to na osnowie, czy na wątku z lnu lub wełny, czy też na skórze, czy na jakimkolwiek wyrobie skórzanym;</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będzie to plaga zielonkawa albo czerwonawa na szacie lub na skórze, na osnowie lub na wątku, lub na jakimkolwiek przedmiocie skórzanym, jest to plaga trądu i będzie pokazana kapłanowi.</w:t>
      </w:r>
      <w: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Kapłan obejrzy tę plagę i odosobni zarażoną rzecz na siedem dni.</w:t>
      </w:r>
      <w: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siódmym dniu obejrzy tę plagę. Jeśli plaga rozszerzyła się na szacie czy na osnowie albo wątku, na skórze lub na jakimś przedmiocie wykonanym ze skóry, jest to plaga trądu złośliwego, przedmiot jest nieczysty.</w:t>
      </w:r>
      <w:r>
        <w:t xml:space="preserve"> </w:t>
      </w:r>
      <w:r>
        <w:rPr>
          <w:rFonts w:ascii="Times New Roman" w:eastAsia="Times New Roman" w:hAnsi="Times New Roman" w:cs="Times New Roman"/>
          <w:b/>
          <w:bCs/>
          <w:noProof w:val="0"/>
          <w:sz w:val="24"/>
        </w:rPr>
        <w:t>52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Spali więc tę szatę czy osnowę albo wątek, czy to z wełny, czy z lnu, czy z jakiegokolwiek przedmiotu skórzanego, na którym jest plaga. Jest to bowiem trąd złośliwy, będzie spalony w ogniu.</w:t>
      </w:r>
      <w:r>
        <w:t xml:space="preserve"> </w:t>
      </w:r>
      <w:r>
        <w:rPr>
          <w:rFonts w:ascii="Times New Roman" w:eastAsia="Times New Roman" w:hAnsi="Times New Roman" w:cs="Times New Roman"/>
          <w:b/>
          <w:bCs/>
          <w:noProof w:val="0"/>
          <w:sz w:val="24"/>
        </w:rPr>
        <w:t>53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jednak kapłan zobaczy, że ta plaga nie rozszerzyła się na szacie ani na osnowie, ani na wątku, ani na jakimkolwiek przedmiocie skórzanym;</w:t>
      </w:r>
      <w:r>
        <w:t xml:space="preserve"> </w:t>
      </w:r>
      <w:r>
        <w:rPr>
          <w:rFonts w:ascii="Times New Roman" w:eastAsia="Times New Roman" w:hAnsi="Times New Roman" w:cs="Times New Roman"/>
          <w:b/>
          <w:bCs/>
          <w:noProof w:val="0"/>
          <w:sz w:val="24"/>
        </w:rPr>
        <w:t>54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kapłan rozkaże, aby wyprano to, na czym jest plaga, i odosobni to na kolejne siedem dni.</w:t>
      </w:r>
      <w:r>
        <w:t xml:space="preserve"> </w:t>
      </w:r>
      <w:r>
        <w:rPr>
          <w:rFonts w:ascii="Times New Roman" w:eastAsia="Times New Roman" w:hAnsi="Times New Roman" w:cs="Times New Roman"/>
          <w:b/>
          <w:bCs/>
          <w:noProof w:val="0"/>
          <w:sz w:val="24"/>
        </w:rPr>
        <w:t>55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kapłan obejrzy plagę po wypraniu. Jeśli ta plaga nie zmieniła swojej barwy, choćby plaga nie rozszerzyła się, to jest to </w:t>
      </w:r>
      <w:r>
        <w:rPr>
          <w:rFonts w:ascii="Times New Roman" w:eastAsia="Times New Roman" w:hAnsi="Times New Roman" w:cs="Times New Roman"/>
          <w:i/>
          <w:iCs/>
          <w:noProof w:val="0"/>
          <w:sz w:val="24"/>
        </w:rPr>
        <w:t>rzecz</w:t>
      </w:r>
      <w:r>
        <w:rPr>
          <w:rFonts w:ascii="Times New Roman" w:eastAsia="Times New Roman" w:hAnsi="Times New Roman" w:cs="Times New Roman"/>
          <w:noProof w:val="0"/>
          <w:sz w:val="24"/>
        </w:rPr>
        <w:t xml:space="preserve"> nieczysta, spalisz ją w ogniu; rzecz jest przeżarta bądź z wierzchniej, bądź ze spodniej strony.</w:t>
      </w:r>
      <w:r>
        <w:t xml:space="preserve"> </w:t>
      </w:r>
      <w:r>
        <w:rPr>
          <w:rFonts w:ascii="Times New Roman" w:eastAsia="Times New Roman" w:hAnsi="Times New Roman" w:cs="Times New Roman"/>
          <w:b/>
          <w:bCs/>
          <w:noProof w:val="0"/>
          <w:sz w:val="24"/>
        </w:rPr>
        <w:t>56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jednak kapłan zobaczy, że po wypraniu plaga pociemniała, oderwie ją z szaty lub ze skóry czy z osnowy, czy z wątku.</w:t>
      </w:r>
      <w:r>
        <w:t xml:space="preserve"> </w:t>
      </w:r>
      <w:r>
        <w:rPr>
          <w:rFonts w:ascii="Times New Roman" w:eastAsia="Times New Roman" w:hAnsi="Times New Roman" w:cs="Times New Roman"/>
          <w:b/>
          <w:bCs/>
          <w:noProof w:val="0"/>
          <w:sz w:val="24"/>
        </w:rPr>
        <w:t>57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nadal będzie widoczna na szacie czy na osnowie lub na wątku, albo na jakimś przedmiocie skórzanym, jest to szerzący się trąd. Spalisz w ogniu to, na czym jest ta plaga.</w:t>
      </w:r>
      <w:r>
        <w:t xml:space="preserve"> </w:t>
      </w:r>
      <w:r>
        <w:rPr>
          <w:rFonts w:ascii="Times New Roman" w:eastAsia="Times New Roman" w:hAnsi="Times New Roman" w:cs="Times New Roman"/>
          <w:b/>
          <w:bCs/>
          <w:noProof w:val="0"/>
          <w:sz w:val="24"/>
        </w:rPr>
        <w:t>58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Szatę zaś lub osnowę czy wątek albo każdy przedmiot skórzany, z którego po wypraniu odeszłaby plaga, wypierzesz powtórnie i będzie to czyste.</w:t>
      </w:r>
      <w:r>
        <w:t xml:space="preserve"> </w:t>
      </w:r>
      <w:r>
        <w:rPr>
          <w:rFonts w:ascii="Times New Roman" w:eastAsia="Times New Roman" w:hAnsi="Times New Roman" w:cs="Times New Roman"/>
          <w:b/>
          <w:bCs/>
          <w:noProof w:val="0"/>
          <w:sz w:val="24"/>
        </w:rPr>
        <w:t>59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jest prawo dotyczące plagi trądu na szacie wełnianej lub lnianej czy na osnowie, czy wątku albo na jakimkolwiek przedmiocie skórzanym, aby uznać je za czyste lub nieczyste.</w:t>
      </w:r>
      <w:r>
        <w:t xml:space="preserve"> </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 xml:space="preserve">Updated Gdansk Bible – UWSPÓŁCZEŚNIONA BIBLIA GDAŃSKA </w:t>
      </w:r>
      <w:r>
        <w:rPr>
          <w:rFonts w:ascii="Times New Roman" w:eastAsia="Times New Roman" w:hAnsi="Times New Roman" w:cs="Times New Roman"/>
          <w:noProof w:val="0"/>
          <w:sz w:val="17"/>
          <w:szCs w:val="17"/>
        </w:rPr>
        <w:br/>
      </w:r>
      <w:r>
        <w:rPr>
          <w:rFonts w:ascii="Times New Roman" w:eastAsia="Times New Roman" w:hAnsi="Times New Roman" w:cs="Times New Roman"/>
          <w:noProof w:val="0"/>
          <w:sz w:val="17"/>
          <w:szCs w:val="17"/>
        </w:rPr>
        <w:t>Copyright © 2018 </w:t>
      </w:r>
      <w:hyperlink r:id="rId4" w:history="1">
        <w:r>
          <w:rPr>
            <w:rFonts w:ascii="Times New Roman" w:eastAsia="Times New Roman" w:hAnsi="Times New Roman" w:cs="Times New Roman"/>
            <w:noProof w:val="0"/>
            <w:color w:val="0000EE"/>
            <w:sz w:val="17"/>
            <w:szCs w:val="17"/>
            <w:u w:val="single" w:color="0000EE"/>
          </w:rPr>
          <w:t>Fundacja Wrota Nadziei</w:t>
        </w:r>
      </w:hyperlink>
      <w:r>
        <w:rPr>
          <w:rFonts w:ascii="Times New Roman" w:eastAsia="Times New Roman" w:hAnsi="Times New Roman" w:cs="Times New Roman"/>
          <w:noProof w:val="0"/>
          <w:sz w:val="17"/>
          <w:szCs w:val="17"/>
        </w:rPr>
        <w:t xml:space="preserve">. Released under the </w:t>
      </w:r>
      <w:hyperlink r:id="rId5" w:history="1">
        <w:r>
          <w:rPr>
            <w:rFonts w:ascii="Times New Roman" w:eastAsia="Times New Roman" w:hAnsi="Times New Roman" w:cs="Times New Roman"/>
            <w:noProof w:val="0"/>
            <w:color w:val="0000EE"/>
            <w:sz w:val="17"/>
            <w:szCs w:val="17"/>
            <w:u w:val="single" w:color="0000EE"/>
          </w:rPr>
          <w:t>Creative Commons Attribution No Derivatives License 4.0</w:t>
        </w:r>
      </w:hyperlink>
      <w:r>
        <w:rPr>
          <w:rFonts w:ascii="Times New Roman" w:eastAsia="Times New Roman" w:hAnsi="Times New Roman" w:cs="Times New Roman"/>
          <w:noProof w:val="0"/>
          <w:sz w:val="17"/>
          <w:szCs w:val="17"/>
        </w:rPr>
        <w:t xml:space="preserve">. </w:t>
      </w:r>
      <w:r>
        <w:rPr>
          <w:rFonts w:ascii="Times New Roman" w:eastAsia="Times New Roman" w:hAnsi="Times New Roman" w:cs="Times New Roman"/>
          <w:noProof w:val="0"/>
          <w:sz w:val="17"/>
          <w:szCs w:val="17"/>
        </w:rPr>
        <w:br/>
      </w:r>
      <w:r>
        <w:rPr>
          <w:rFonts w:ascii="Times New Roman" w:eastAsia="Times New Roman" w:hAnsi="Times New Roman" w:cs="Times New Roman"/>
          <w:noProof w:val="0"/>
          <w:sz w:val="17"/>
          <w:szCs w:val="17"/>
        </w:rPr>
        <w:t xml:space="preserve">eBible.org </w:t>
      </w:r>
      <w:r>
        <w:rPr>
          <w:rFonts w:ascii="Times New Roman" w:eastAsia="Times New Roman" w:hAnsi="Times New Roman" w:cs="Times New Roman"/>
          <w:noProof w:val="0"/>
          <w:sz w:val="17"/>
          <w:szCs w:val="17"/>
        </w:rPr>
        <w:br/>
      </w:r>
      <w:r>
        <w:rPr>
          <w:rFonts w:ascii="Times New Roman" w:eastAsia="Times New Roman" w:hAnsi="Times New Roman" w:cs="Times New Roman"/>
          <w:noProof w:val="0"/>
          <w:sz w:val="17"/>
          <w:szCs w:val="17"/>
        </w:rPr>
        <w:t>Polish — Polski</w:t>
      </w:r>
    </w:p>
    <w:p>
      <w:pPr>
        <w:keepNext/>
        <w:spacing w:line="360" w:lineRule="auto"/>
        <w:jc w:val="both"/>
      </w:pPr>
    </w:p>
    <w:sectPr>
      <w:headerReference w:type="default" r:id="rId6"/>
      <w:footerReference w:type="default" r:id="rId7"/>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rPr>
        <w:sz w:val="18"/>
      </w:rPr>
    </w:pPr>
    <w:r>
      <w:rPr>
        <w:sz w:val="18"/>
      </w:rPr>
      <w:t xml:space="preserve">Strona </w:t>
    </w:r>
    <w:r>
      <w:rPr>
        <w:sz w:val="18"/>
      </w:rPr>
      <w:fldChar w:fldCharType="begin"/>
    </w:r>
    <w:r>
      <w:rPr>
        <w:sz w:val="18"/>
      </w:rPr>
      <w:instrText>PAGE</w:instrText>
    </w:r>
    <w:r>
      <w:rPr>
        <w:sz w:val="18"/>
      </w:rPr>
      <w:fldChar w:fldCharType="separate"/>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Pr>
        <w:sz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Bdr>
        <w:top w:val="none" w:sz="0" w:space="0" w:color="auto"/>
        <w:left w:val="none" w:sz="0" w:space="0" w:color="auto"/>
        <w:bottom w:val="single" w:sz="6" w:space="0" w:color="A9A9A9"/>
        <w:right w:val="none" w:sz="0" w:space="0" w:color="auto"/>
      </w:pBdr>
      <w:rPr>
        <w:rFonts w:ascii="Times New Roman" w:eastAsia="Times New Roman" w:hAnsi="Times New Roman" w:cs="Times New Roman"/>
        <w:noProof w:val="0"/>
        <w:sz w:val="14"/>
        <w:szCs w:val="14"/>
      </w:rPr>
    </w:pPr>
    <w:r>
      <w:rPr>
        <w:rFonts w:ascii="Times New Roman" w:eastAsia="Times New Roman" w:hAnsi="Times New Roman" w:cs="Times New Roman"/>
        <w:noProof w:val="0"/>
        <w:sz w:val="14"/>
        <w:szCs w:val="14"/>
      </w:rPr>
      <w:t>Uwspółcześniona Biblia Gdańska</w:t>
    </w:r>
    <w:r>
      <w:rPr>
        <w:rFonts w:ascii="Times New Roman" w:eastAsia="Times New Roman" w:hAnsi="Times New Roman" w:cs="Times New Roman"/>
        <w:noProof w:val="0"/>
        <w:sz w:val="14"/>
        <w:szCs w:val="14"/>
      </w:rPr>
      <w:br/>
    </w:r>
    <w:r>
      <w:rPr>
        <w:rFonts w:ascii="Times New Roman" w:eastAsia="Times New Roman" w:hAnsi="Times New Roman" w:cs="Times New Roman"/>
        <w:noProof w:val="0"/>
        <w:sz w:val="14"/>
        <w:szCs w:val="14"/>
      </w:rPr>
      <w:t>Księga Kapłańska Rozdział 13</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yperlink" Target="https://wrotanadziei.org/" TargetMode="External" />
	<Relationship Id="rId5" Type="http://schemas.openxmlformats.org/officeDocument/2006/relationships/hyperlink" Target="http://creativecommons.org/licenses/by-nd/4.0/" TargetMode="External" />
	<Relationship Id="rId6" Type="http://schemas.openxmlformats.org/officeDocument/2006/relationships/header" Target="header1.xml" />
	<Relationship Id="rId7" Type="http://schemas.openxmlformats.org/officeDocument/2006/relationships/footer" Target="footer1.xml" />
	<Relationship Id="rId8" Type="http://schemas.openxmlformats.org/officeDocument/2006/relationships/theme" Target="theme/theme1.xml" />
	<Relationship Id="rId9"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2024-05-24T10:24:31Z</dcterms:modified>
</cp:coreProperties>
</file>