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Przemówcie do synów Izraela i powiedzcie im: Jeśli mężczyzna ma wyciek ze swego ciała, to jest on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będzie polegała nieczystość jego wycieku: Jeśli jego ciało wypuszcza wyciek albo jeśli jego ciało zatrzymuje wyciek, to jest jego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posłanie, na którym będzie leżał chory na wyciek, będzie nieczyste, i wszystko, na czym usiądzie,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jego posłania,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usiądzie na tym, na czym siedział chory na wyciek,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dotknie ciała mężczyzny chorego na wyciek,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chory na wyciek plunie na człowieka czystego, ten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też siodło, na którym będzie siedział chory na wyciek,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jakiejkolwiek rzeczy, która była pod nim, będzie nieczysty aż do wieczora. A kto przenosi cokolwiek z tego,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też, kogo dotknie chory na wyciek, który nie umył swoich rąk w wodzie, wypierze swoje szaty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naczynie gliniane, którego dotknie chory na wyciek, będzie stłuczone, a każde drewniane naczynie będzie umyte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chory na wyciek zostanie oczyszczony od swego wycieku, odliczy sobie siedem dni na swoje oczyszczenie, wypierze swe szaty i obmyje swoje ciało źródlaną wodą, i 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weźmie sobie dwie synogarlice albo dwa młode gołębie, przyjdzie przed JAHWE do wejścia do Namiotu Zgromadzenia i odda je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złoży je w ofierze: jednego na ofiarę za grzech, a drugiego na ofiarę całopalną. Tak dokona kapłan przebłagania za niego przed JAHWE z powodu jego wycieku.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mężczyźnie wypłynie nasienie obcowania, obmyje w wodzie całe swe ciało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szata i każda skóra, na których będzie nasienie obcowania, będą wyprane wodą i będą nieczyste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Dotyczy to także kobiety, z którą obcuje mężczyzna mający wypływ nasienia obcowania: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umyją się w wodzie i będą nieczyści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ma upływ, a jest to upływ krwi z jej ciała, to przez siedem dni będzie w swojej nieczystości. Każdy, kto jej dotknie, 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na czym się położy w trakcie swojej nieczystości, będzie nieczyste. Wszystko, na czym usiądzie,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dotknie jej posłania, wypierze swoje szaty i umyje się wodą,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dotknie tego, na czym siedziała, wypierze swoje szaty i umyje się wodą,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coś było na jej posłaniu albo na czymkolwiek siedziała, a ktoś tego dotknie, 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mężczyzna położy się z nią, a jej nieczystość będzie na nim, to będzie on nieczysty przez siedem dni i każde posłanie, na którym się położy,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kobieta będzie miała upływ krwi przez wiele dni poza czasem swej nieczystości albo jeśli upływ krwi będzie trwał dłużej niż czas jej odłączenia,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nieczysta przez wszystkie dni upływu jej nieczystości jak w czasie jej odłączenia.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posłanie, na którym się położy przez wszystkie dni swojego upływu, będzie dla niej jak posłanie jej odłączenia. I wszystko, na czym usiądzie, będzie nieczyste tak jak nieczystość jej odłączenia.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dotknie tych rzeczy, będzie nieczysty, i wypierze swoje szaty, i umyje się w wodzie, i będzie nieczysty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oczyszczona ze swego upływu, odliczy sobie siedem dni, a potem będzie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weźmie sobie dwie synogarlice lub dwa młode gołębie i przyniesie je kapłanowi przed wejście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złoży jednego na ofiarę za grzech i drugiego na ofiarę całopalną: tak dokona kapłan przebłagania za nią przed JAHWE z powodu upływu 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będziecie odłączać synów Izraela od ich nieczystości, aby nie pomarli w swojej nieczystości, gdy zanieczyszczają mój przybytek, który jest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tego, który ma wyciek i z którego wypływa nasienie spółkowania, przez co staje się nieczysty;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czasie jej nieczystości i osoby, która ma wyciek, tak mężczyzny, jak i niewiasty, i mężczyzny, który się położy z kobietą nieczystą.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2024-05-28T11:04:47Z</dcterms:modified>
</cp:coreProperties>
</file>