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też do Mojżesza: Mów do kapłanów, synów Aarona i powiedz im: Niech nikt z was nie zanieczyści się z powodu umarłych spośród swego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wyjątkiem najbliższych krewnych, czyli swej matki, swego ojca, swego syna, swej córki i swego brata;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swej siostry dziewicy, bliskiej mu, która nie miała męża; z jej powodu może się zanieczyścić.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przełożony wśród swego ludu nie zanieczyści się, tak żeby był 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sobie czynili łysiny na swej głowie ani nie będą golić skrajów swej brody, ani nie będą nacinać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święci dla swego Boga i nie będą bezcześcili imienia swego Boga, składają bowiem ofiary JAHWE spalane w ogniu oraz chleb swego Boga. Będą więc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pojmą sobie za żonę nierządnicy lub naruszonej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panieństwie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nie będą także pojmować kobiety oddalonej przez jej męża, gdyż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święty dla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go więc za świętego, bo on składa w ofierze chleb twego Boga; dlatego będzie święty dla ciebie, bo ja, JAHWE, który was poświęca,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córka kapłana zbezcześci się przez nierząd, zbezcześci swego ojca. Będzie spalona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Najwyższy kapłan wśród swoich braci, na którego głowę została wylana oliwa namaszczenia i który został poświęcony, aby wkładać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siebie święte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szaty, nie będzie odsłaniał swej głowy i nie rozedrze swoich szat;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zbliży się do żadnego zmarłego,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zanieczyści się z powodu swego ojca lub z powodu swej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wyjdzie ze świątyni i nie zbezcześci świątyni swego Boga, gdyż korona oliwy namaszczenia swego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nim: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sobie dziewicę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 sobie ani wdowy, ani oddalonej, ani zhańbionej, ani nierządnicy, lecz weźmie sobie za żonę dziewicę ze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zbezcześci swego potomstwa wśród swego ludu, bo ja jestem JAHWE, który go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dalej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 tymi słowy: Ktokolwiek z twego potomstwa w ich pokoleniach miał jakąś wadę, niech nie zbliża się, aby składać w ofierze chleb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mężczyzna, który ma jakąś wadę, nie zbliży się: ani niewidomy, ani chromy, ani mający płaski nos, ani nieproporcjonalnie zbudowany;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ten, który ma złamaną nogę lub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garbaty, ani z bielmem na oku, ani chory na świerzb, ani pokryty liszajami, ani eunuch: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mężczyzna z potomków kapłana Aarona, który ma jakąś wadę, nie zbliży się, by składać ofiary JAHWE spalane w ogniu. Ma wadę, więc nie zbliży się, aby składać w ofierze chleb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spożywać chleb swego Boga, zarówno święty, jak i najświętszy.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może wchodzić poza zasłonę ani zbliżać się do ołtarza, bo ma wadę, żeby nie zbezcześcił mojej świątyni. Ja bowiem jestem JAHWE, który ją poświęca.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powiedział to Aaronowi, jego synom i wszystkim synom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2024-05-28T05:40:32Z</dcterms:modified>
</cp:coreProperties>
</file>