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Aaronowi i jego synom, aby powstrzymywali się od świętych rzeczy synów Izraela i nie zbezcześcili mojego świętego imienia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co mi poświęcają.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Ktokolwiek z waszego potomstwa w waszych pokoleniach zbliży się do świętych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synowie Izraela poświęcają JAHWE, będąc nieczystym, ten będzie wytracony sprzed mego oblicza.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 potomstwa Aarona będzie trędowaty albo będzie cierpiał na wyciek, nie będzie spożywał z rzeczy poświęconych, dopóki nie stanie się czysty. A kto dotknie jakiejś nieczystości z powodu zmarłego lub tego, z którego wypływa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dotknie czegoś, co pełza po ziemi, przez co stanie się nieczysty, lub człowieka, który uczyni go nieczystym z powodu jakiejkolwiek jego nieczystości;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dotknie czegoś takiego, będzie nieczysty aż do wieczora i nie będzie jadł z rzeczy poświęconych, aż obmyje swoje ciało w 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zachodzie słońca będzie czysty i potem będzie jeść z rzeczy poświęconych, bo to jest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jadł padliny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rozszarpanego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>, aby się tym nie zanieczyścić.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więc przestrzegać mojego nakazu, aby nie obciążyli się grzechem i nie umarli za to, że go zbezcześcili. Ja jestem JAHWE, który ich poświęca.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obcy nie będzie jadł z rzeczy świętych: ani gość kapłana, ani jego najemnik nie będzie jadł z 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kapłan kupi człowieka za swoje pieniądze, to ten może je jeść, również urodzony w jego domu; oni mogą jeść z jego 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córka kapłana wyjdzie za mąż za obcego, to nie będzie ona jeść z ofiar rzeczy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córka kapłana zostanie wdową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męża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ma dzieci, a wróci do domu swego ojca jak w swojej młodości, to będzie mogła jeść chleb swego ojca, lecz żaden obcy nie będzie z niego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przez nieuwagę zje z rzeczy świętych, to doda do tego jedną piątą i odda kapłanowi wraz z 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bezcześcić rzeczy świętych, które synowie Izraela ofiarują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obciążać ich nieprawością za występek, gdy będą jedli ich święte rzeczy, gdyż ja, JAHWE, ich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swojej woli samca bez skazy, z bydła, owiec lub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ofiarować niczego, co ma wadę, bo nie zostanie przyjęte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składa JAHWE ofiarę pojednawczą, wypełniając ślub lub jako dobrowolny dar z bydła albo z trzody, musi to być bez wady, aby zostało przyjęte. Nie będzie na nim żadnej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ofiarowywać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ślepego, kulawego, okaleczonego, owrzodzonego, chorego na świerzb, pokrytego liszajami. Nie będziecie też składać go JAHWE na ołtarz jako ofiary spalanej.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albo jagnię niekształtne lub niewyrośnięte możesz złożyć jako ofiarę dobrowolną, ale jako ofiara ślubowana nie będą przyjęte.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ofiarowywać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zgniecionego, posiniaczonego, rozerwanego lub skaleczonego. Nie będziecie tego czynić w 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będziecie też ofiarowywać na chleb waszego Boga z ręki cudzoziemca takich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>, bo jest w nich skaza, mają wadę. Nie zostaną przyjęte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urodzi wół, owca lub koza, to będzie przez siedem dni przy swej matce, a od ósmego dnia i dalej będzie przyjęte jako ofiara spalona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w tym samym dniu krowy lub owcy wraz z jej małym.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składali JAHWE ofiarę dziękczynną, będziecie ją składać z własnej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zostanie spożyta; nie zostawicie z niej nic do rana.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przestrzegać moich przykazań i wypełniać je.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będziecie bezcześcić mojego świętego imienia, bo będę uświęcony pośród synów Izraela. Ja jestem JAHWE, który was uświęca;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wyprowadził z ziemi Egiptu, aby być waszym Bogiem.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2024-05-24T11:15:13Z</dcterms:modified>
</cp:coreProperties>
</file>