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słowa, które JAHWE mówi do was,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Nie uczcie się drogi pogan i nie bójcie się znaków na niebie, bo to poganie ich się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Zwyczaje tych narodów są bowiem marnością, gdyż drzewo ścinają w lesie siekierą, dzieło rąk rzemieślnika;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Przyozdabiają je srebrem i złotem, przytwierdzają je gwoździami i młotkiem, aby się nie chwiało.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 prosto jak palma, ale nie mówią. Trzeba je nosić, bo nie mogą chodzić. Nie bójcie się ich, bo nie mogą czynić nic złego ani nic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nikogo jak ty, PANIE! Ty jesteś wielki i wielkie jest w mocy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ciebie nie bał, Królu narodów? Tobie bowiem to się należy, ponieważ pośród wszystkich mędrców narodów i we wszystkich ich królestwach nie ma nikogo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razem są głupi i nierozumni; czerpanie nauki z drewna to całkowita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sklepane, przywiezione z Tarszisz, a złoto z Ufas — dzieło rzemieślnika i rąk złotnika. Ich szaty z błękitu i purpury, wszystko to jest dziełem uzdolnionych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jest prawdziwym Bogiem, jest Bogiem żywym i królem wiecznym. Od jego gniewu drży ziemia, a narody nie mogą znieść jego oburzenia.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im powiecie: Ci bogowie, którzy nie stworzyli nieba i ziemi, znikną z ziemi i spod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uczynił ziemię swoją mocą, utwierdził okrąg świata swoją mądrością i swoją roztropnością rozpostarł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wydaje głos, huczą wody w niebiosach, on sprawia, że chmury wznoszą się z krańców ziemi; czyni błyskawice z deszczem i wyprowadza wiatr ze swoich skarbców.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człowiek jest głupcem i nie wie, że każdy złotnik jest okryty hańbą z powodu posągu, bo jego odlany posąg jest fałszem i nie ma w nich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marnością i dziełem błędów; w czasie swego nawiedzenia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takim jak one jest dział Jakuba, bo on jest Stwórcą wszystkiego, a Izrael jest szczepem jego dziedzictwa. JAHWE zastępów —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Pozbieraj z ziemi swoje towary, ty, która mieszkasz w miejscu warownym.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JAHWE: Oto ja tym razem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procy cisnę w mieszkańców tej ziemi i udręczę ich, aby tego doznali.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 z powodu mego zniszczenia, moja rana jest bolesna, ale mówiłem: Właśnie to jest moje cierpienie, muszę je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namiot został zburzony i wszystkie moje powrozy są zerwane. Moi synowie odeszli ode mnie i nie ma ich. Nie ma już nikogo, kto by rozbił mój namiot i rozciągnął moje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bowiem stali się głupi i nie szukali JAHWE. Dlatego im się nie powiedzie, a cała ich trzoda zostanie rozproszona.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wieść i wielka wrzawa z ziemi północnej, aby miasta Judy zamienić w pustkowie i w siedlisko smoków.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Wiem, JAHWE, że droga człowieka nie zależy od niego ani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 w mocy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 kierować swoimi krokami, gdy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mnie, JAHWE, ale według słusznej miary, nie w swym gniewie, abyś mnie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swoją zapalczywość na te narody, które cię nie znają, i na rody, które nie wzywają twego imienia. Pochłonęły bowiem Jakuba i pożarły go, strawiły go, a jego mieszkanie zamieniły w pustkowie.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2024-05-30T04:19:09Z</dcterms:modified>
</cp:coreProperties>
</file>