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JAHWE: Idź i kup dzban gliniany od garncarza,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weź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kilka osób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starszych ludu i starszych kapłanów;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Wyjdź do doliny syna Hinnom, która znajduje się przy wejściu do Bramy Wschodniej,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głoś tam słowa, które do ciebie będę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Powiedz: Słuchajcie słowa JAHWE, królowie Judy i mieszkańcy Jerozolimy! Tak mówi JAHWE zastępów, Bóg Izraela: Oto sprowadzę nieszczęście na to miejsce, a każdemu, kto usłyszy, zaszumi w 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mnie opuścili i zbezcześcili to miejsce, paląc w nim kadzidło innym bogom, których nie znali oni ani ich ojcowie oraz królowie Judy, i napełnili to miejsce krwią niewinnych;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pobudowali wyżyny Baalowi, aby spalić swoich synów w ogniu jako całopalenia dla Baala, czego im nie nakazałem ani nie mówiłem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przyszło mi nawet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nadchodzą dni, mówi JAHWE, w których to miejsce nie będzie już nazywane Tofet ani Doliną Syna Hinnom, ale Doliną Rzezi.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wniwecz obrócę radę Judy i Jerozolimy na tym miejscu i sprawię, że padną od miecza przed swoimi wrogami i od ręki tych, którzy czyhają na ich życie. I wydam ich trupy na pożarcie ptactwu nieba i zwierzętom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także to miasto na spustoszenie i na świstanie; każdy, kto będzie przechodził obok, zdumieje się i będzie świstać z powodu wszystkich jego plag.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sprawię, że będą jeść ciała swoich synów i ciała swoich córek, a 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jeść ciało swego bliźniego podczas oblężenia i w ucisku, którymi ścisną ich wrogowie i ci, którzy czyhają na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stłucz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dzban na oczach tych mężczyzn, którzy pójdą z 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Tak mówi JAHWE zastępów: Tak samo rozbiję ten lud i to miasto, jak tłucze się naczynie garncarskie, którego nie można potem naprawić. I będą grzebać zmarłych w Tofet, bo nie będzie innego miejsca na grzebanie.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uczynię temu miejscu, mówi JAHWE, i jego mieszkańcom, i postąpię z tym miastem tak jak z Tofet.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domy Jerozolimy i domy królów Judy będą nieczyste jak to miejsce Tofet z powodu wszystkich domów, na których dachach palili kadzidło wszystkim zastępom nieba i wylewali ofiary z płynów innym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Jeremiasz wrócił z Tofet, dokąd wysłał go JAHWE, aby tam prorokował, stanął na dziedzińcu domu JAHWE i powiedział do całego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zastępów, Bóg Izraela: Oto sprowadzę na to miasto i na wszystkie okoliczne miasta całe to nieszczęście, które zapowiedziałem przeciwko niemu, bo zatwardzili swój kark, aby nie słuchać moich słów.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2024-06-04T13:57:29Z</dcterms:modified>
</cp:coreProperties>
</file>