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ukazał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widzenie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oto dwa kosze fig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postawione przed świątynią JAHWE, gdy Nabuchodonozor, król Babilonu, uprowadził do niewoli Jechoniasza, syna Joakima, króla Judy, oraz książąt Judy, cieśli i kowali z Jerozolimy, i przyprowadził ich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kosz zawierał bardzo dobre figi, jakimi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figi dojrzałe, a drugi kosz zawierał bardzo złe figi, tak złe, że nie można było ich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zapytał mnie: Co widzisz, Jeremiaszu? Odpowiedziałem: Figi. Dobre figi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dobre, a złe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złe, tak złe, że nie można było ich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JAHWE, Bóg Izraela: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 dobre figi, tak spojrzę łaskawie na tych z Judy, którzy zostali uprowadzeni do niewoli, których wysłałem z tego miejsca do ziemi Chaldejczyków, dla ich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zwrócę na nich swoje oko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 i przyprowadzę ich do tej ziemi, gdzie ich odbuduję, a nie zburzę, i zasadzę, a nie wykorzenię.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im bowiem serce, aby mnie poznali, że ja jestem JAHWE. Oni będą moim ludem, a ja będę ich Bogiem, gdyż nawrócą się do mnie całym swoim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te złe figi, których nie można jeść, bo są tak złe, tak mówi JAHWE: Tak samo postąpię z Sedekiaszem, królem Judy, z jego książętami, z resztką Jerozolimy, która pozostała w tej ziemi, oraz z tymi, którzy mieszkają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ich na wysiedlenie i na ucisk we wszystkich królestwach ziemi, na pohańbienie i na przysłowie, na pośmiewisko i na przekleństwo we wszystkich miejscach, do których ich wypędzę.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posyłał na nich miecz, głód i zarazę, aż będą wytraceni z ziemi, którą dałem im oraz ich ojcom.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2024-05-28T02:59:56Z</dcterms:modified>
</cp:coreProperties>
</file>