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Jozjasza, króla Judy, doszło to słowo od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JAHWE: Stań na dziedzińcu domu JAHWE i mów do wszystkich miast Judy, do tych, którzy przychodzą oddać pokłon w domu JAHWE, wszystkie słowa, które nakazuję ci mówić do nich; nie ujmuj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usłuchają i odwrócą się, każdy od swojej złej drogi, abym żałował nieszczęścia, które zamierzałem im uczynić z powodu zła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 im: Tak mówi JAHWE: Jeśli mnie nie usłuchacie, by postępować według mojego prawa, które wam przedłożyłem;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słuchać słów moich sług, proroków, których posłałem do was, z wczesnym wstawaniem i przesłaniem, a przecież nie usłuchaliście;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postąpię z tym domem tak jak z Szilo, a to miasto uczynię przekleństwem dla wszystkich narodów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prorocy oraz cały lud słyszeli Jeremiasza mówiącego te słowa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Jeremiasz skończył mówić wszystko, co JAHWE mu nakazał powiedzieć całemu ludowi, pojmali go ci kapłani i prorocy oraz cały lud, mówiąc: Musisz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prorokowałeś w imię JAHWE, głosząc: Z tym domem stanie się jak z Szilo, a to miasto tak spustoszeje, że nie będzie w nim mieszkańca? I zgromadził się cały lud przeciwko Jeremiaszowi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książęta Judy usłyszeli te rzeczy, przyszli z domu królewskiego do domu JAHWE i zasiedli u wejścia nowej bramy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prorocy powiedzieli do książąt i do całego ludu: Ten człowiek zasługuje na śmierć, bo prorokował przeciwko temu miastu, jak to słyszeliście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odezwał się do wszystkich książąt i do całego ludu, mówiąc: JAHWE mnie posłał, abym prorokował przeciw temu domowi i przeciw temu miastu to wszystko, co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poprawcie swoje drogi i swoje uczynki i usłuchajcie głosu JAHWE, swego Boga, a pożałuje JAHWE tego nieszczęścia, jakie zapowiedział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ja jestem w waszych rękach, czyńcie ze mną to, co dobre i sprawiedliwe w 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jednak na pewno — jeśli mnie zabijecie, ściągniecie krew niewinną na siebie, na to miasto i na jego mieszkańców. Naprawdę bowiem JAHWE posłał mnie do was, abym mówił te wszystkie słowa do waszych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książęta i cały lud powiedzieli do kapłanów i do proroków: Ten człowiek nie zasługuje na śmierć, ponieważ przemawiał do nas w imię JAHWE,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też niektórzy ze starszych tej ziemi i powiedzieli do całego zgromadzenia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 Moreszet prorokował za dni Ezechiasza, króla Judy, i mówił do całego ludu Judy: Tak mówi JAHWE zastępów: Syjon będzie zaorany jak pole, Jerozolima stanie się rumowiskiem, a góra tego domu — jak zalesione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zabił go Ezechiasz, król Judy, i Juda? Czy nie ulękli się JAHWE i nie modlili się do JAHWE tak, że JAHWE żałował tego nieszczęścia, jakie zapowiedział przeciwko nim? Przecież ściągniemy na nasze dusze wielkie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człowiek, który prorokował w imię JAHWE, Uriasz, syn Szemajasza, z Kiriat-Jearim. Prorokował on przeciwko temu miastu i przeciwko tej ziemi zgodnie ze wszystkimi słowami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Joakim, wszyscy jego wojownicy i wszyscy książęta usłyszeli jego słowa, król usiłował go zabić. Lecz gdy Uriasz o tym usłyszał, zląkł się, uciekł i przybył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Joakim posłał ludzi do Egiptu: Elnatana, syna Akbora, i innych razem z nim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sprowadzili Uriasza z Egiptu i przyprowadzili go do króla Joakima, a ten zabił go mieczem i wrzucił jego zwłoki do grobów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ręka Achikama, syna Szafana, była przy Jeremiaszu, aby nie został wydany w ręce ludu i nie został zabity.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2024-05-25T05:25:11Z</dcterms:modified>
</cp:coreProperties>
</file>