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królowania Joakima, syna Jozjasza, króla Judy, doszło to słowo do Jeremiasza od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do mnie JAHWE: Sporządź sobie więzy i jarzma i nałóż je na swoją szyję;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poślij je do króla Edomu, do króla Moabu, do króla Ammonitów, do króla Tyru i do króla Sydonu przez posłańców, którzy przyjdą do Jerozolimy, do Sedekiasza, króla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im, aby swym panom powiedzieli: Tak mówi JAHWE zastępów, Bóg Izraela. Tak powiecie swym panom: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uczyniłem ziemię, człowieka i zwierzęta, które są na powierzchni ziemi, swoją wielką mocą i wyciągniętym ramieniem, i daję temu, który w moich oczach ma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dałem te wszystkie ziemie do rąk Nabuchodonozora, króla Babilonu, mego sługi; oddałem mu nawet zwierzęta polne, aby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mu służyły te wszystkie narody, jego synowi i synowi jego syna, aż nadejdzie czas na jego ziemię. Wtedy ujarzmią go liczne narody i wielcy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naród i to królestwo, które nie będzie służyło Nabuchodonozorowi, królowi Babilonu, i które nie podda swego karku pod jarzmo króla Babilonu, taki naród nawiedzę mieczem, głodem i zarazą, mówi JAHWE, aż wytracę je jego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słuchajcie swoich proroków, wróżbitów ani tych, co mają sny, ani swoich wróżbiarzy, ani swoich czarowników, którzy wam mówią: Nie będziecie służyć królowi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prorokują wam kłamstwo, aby was oddalić od waszej ziemi, abym was wygnał i abyście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naród, który podda swój kark pod jarzmo króla Babilonu i będzie mu służył, ten pozostawię w jego ziemi, mówi JAHWE, aby ją uprawiał i 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Sedekiasza, króla Judy, powiedziałem zgodnie ze wszystkimi tymi słowami: Poddajcie swoje karki pod jarzmo króla Babilonu i służcie mu i jego ludowi, a 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macie zginąć, ty i twój lud, od miecza, od głodu i od zarazy, jak mówił JAHWE o narodzie, który nie chce służyć królowi Babilonu?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więc słów tych proroków, którzy mówią do was: Nie będziecie służyć królowi Babilonu. Oni bowiem prorokują wam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posłałem ich, mówi JAHWE, a jednak oni prorokują kłamliwie w moje imię, abym was wypędził i abyście zginęli, wy i prorocy, którzy wam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kapłanów i do całego ludu powiedziałem: Tak mówi JAHWE: Nie słuchajcie słów swoich proroków, którzy prorokują wam, mówiąc: Oto naczynia domu JAHWE zostaną już wkrótce przywrócone z Babilonu. Oni bowiem prorokują wam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ich, służcie królowi Babilonu, a będziecie żyć. Czemu to miasto miałoby stać się ruiną?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oni są prorokami i jeśli słowo JAHWE jest u nich, proszę, niech wstawią się u JAHWE zastępów, aby te naczynia, które pozostały w domu JAHWE, w domu króla Judy i w Jerozolimie, nie dostały się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 o tych kolumnach, o morzu, o podstawkach i reszcie naczyń, które pozostały w tym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zabrał Nabuchodonozor, król Babilonu, gdy uprowadził do niewoli Jechoniasza, syna Joakima, króla Judy, z Jerozolimy do Babilonu, oraz wszystkich dostojników z 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Izraela, o tych naczyniach, które pozostały w domu JAHWE, w domu króla Judy i w Jerozolimie: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zawiezione do Babilonu i będą tam aż do dnia, w którym upomnę się o nie, mówi JAHWE. Wtedy sprowadzę je i przywrócę na to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2024-05-24T03:23:36Z</dcterms:modified>
</cp:coreProperties>
</file>