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Słowo, które doszło do Jeremiasza od JAHWE, gdy Nabuchodonozor, król Babilonu, całe jego wojsko, wszystkie królestwa ziemi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podległe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władzy oraz wszystkie ludy walczyli przeciwko Jerozolimie i przeciwko wszystkim jej miastom,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JAHWE, Bóg Izraela: Idź i przemów do Sedekiasza, króla Judy, i powiedz mu: Tak mówi JAHWE: Oto wydam to miasto w ręce króla Babilonu, a on spali je ogniem;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też nie ujdziesz jego ręki, lecz na pewno zostaniesz pojmany i wydany w jego ręce; twoje oczy zobaczą oczy króla Babilonu i on będzie z tobą rozmawiał z ust do ust, a ty pójdziesz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jednak słowa JAHWE, Sedekiaszu, królu Judy: Tak mówi JAHWE o tobie: Nie umrzesz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Umrzesz w pokoju i podobnie jak palono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wonności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twoich ojców, dawniejszych królów, którzy byli przed tobą, tak będą palić dla ciebie; i będą cię opłakiwać,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Ach, panie! Ja bowiem wyrzekłem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prorok Jeremiasz powiedział wszystkie te słowa do Sedekiasza, króla Judy, w Jerozolimie;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wojsko króla Babilonu walczyło przeciwko Jerozolimie i przeciwko wszystkim pozostałym miastom Judy: przeciwko Lakisz i przeciw Azece.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te warowne miasta pozostały z miast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doszło do Jeremiasza od JAHWE, gdy król Sedekiasz zawarł przymierze z całym ludem, który był w Jerozolimie, dla ogłoszenia mu wolności;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każdy puści wolno swego niewolnika Hebrajczyka i niewolnicę Hebrajkę, aby nikt nie trzymał w niewoli Żyda,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książęta i cały lud, którzy zawarli przymierze o tym, aby każdy wypuścił wolno swego niewolnika i swą niewolnicę, by ich już nie trzymano w niewoli, usłuchali i puścili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wolno.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rozmyślili się i z powrotem ściągnęli niewolników i niewolnice, których puścili wolno, i zmusili ich do służby jako niewolników i niewolnice.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 JAHWE doszło do Jeremiasza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JAHWE, Bóg Izraela: Ja zawarłem przymierze z waszymi ojcami w dniu, w którym wyprowadziłem ich z ziemi Egiptu, z domu niewoli,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upływie siedmiu lat niech każdy puści wolno swego brata Hebrajczyka, który się tobie zaprzedał; będzie ci służył przez sześć lat,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czym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puścisz go wolno od siebie. Ale wasi ojcowie nie słuchali mnie ani nie nakłonili swego 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nawróciliście się dziś i uczyniliście to, co jest dobre w moich oczach, ogłaszając wolność — każdy swemu bliźniemu, i zawarliście przymierze przede mną w domu nazywanym moim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cofnęliście się i splugawiliście moje imię, bo każdy z powrotem ściągnął swego niewolnika i swą niewolnicę, których poprzednio puścił wolno według życzenia, i zmusił ich do służby jako niewolników i niewolnice.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JAHWE: Nie posłuchaliście mnie, aby każdy ogłosił wolność swemu bratu i bliźniemu. Oto ogłaszam wam, mówi JAHWE, wolność pod miecz, na zarazę i głód, i wydam was na wysiedlenie do wszystkich królestw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tych ludzi, którzy przekroczyli moje przymierze i nie dotrzymali słów tego przymierza, jakie wypowiedzieli przede mną, gdy rozcięli cielca na dwoje i przeszli pomiędzy jego częściami;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książąt Judy i książąt Jerozolimy, dworzan i kapłanów oraz cały lud tej ziemi, tych, którzy przeszli pomiędzy częściami tego cielca;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Właśnie ich wydam w ręce ich wrogów i w ręce czyhających na ich życie, i ich trupy będą żerem dla ptactwa nieba i zwierząt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Sedekiasza, króla Judy, i jego książąt wydam w ręce ich wrogów i w ręce czyhających na ich życie, w ręce wojska króla Babilonu, które odstąpiło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wydam rozkaz, mówi JAHWE, i sprowadzę ich z powrotem do tego miasta, i będą walczyć przeciwko niemu, zdobędą je i spalą ogniem. Miasta Judy zamienię w pustkowie, bez mieszkańców.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2024-05-31T04:30:31Z</dcterms:modified>
</cp:coreProperties>
</file>