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czwartym roku Joakima, syna Jozjasza, króla Judy, doszło do Jeremiasza słowo od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Weź sobie zwój księgi i napisz na nim wszystkie słowa, które wypowiadałem do ciebie przeciw Izraelowi, przeciw Judzie i przeciw wszystkim narodom od dnia, kiedy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zacząłem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mówić do ciebie, od dni Jozjasza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dom Judy usłyszy o całym tym nieszczęściu, które zamierzam im uczynić, odwróci się każdy od swojej złej drogi, abym przebaczył ich nieprawość i 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Jeremiasz więc wezwał Barucha, syna Neriasza, a Baruch spisał z ust Jeremiasza na zwoju księgi wszystkie słowa JAHWE, które mówił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Jeremiasz nakazał Baruchowi: Jestem powstrzymany i nie mogę wejść do domu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ty idź i odczytaj z tego zwoju, co napisałeś z moich ust — słowa JAHWE — do uszu ludu w domu JAHWE, w dzień postu. Odczytaj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także do uszu wszystkich z Judy, którzy przychodzą ze swoich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skierują swoje błaganie przed oblicze JAHWE i każdy odwróci się od swojej złej drogi. Wielkie są bowiem gniew i zapalczywość, które JAHWE wypowiedział przeciwko temu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postąpił Baruch, syn Neriasza, zgodnie ze wszystkim, co prorok Jeremiasz mu nakazał, odczytując z księgi słowa JAHWE w 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piątym roku Joakima, syna Jozjasza, króla Judy, w dziewiątym miesiącu, zapowiedziano post przed JAHWE całemu ludowi w Jerozolimie i całemu ludowi, który przybył z miast Judy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Baruch odczytał z księgi słowa Jeremiasza w domu JAHWE, w komnacie Gemariasza, syna Szafana, pisarza, na górnym dziedzińcu, u wejścia do Bramy Nowej domu JAHWE, do uszu całego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Micheasz, syn Gemariasza, syna Szafana, usłyszał wszystkie słowa JAHWE z księgi;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Zszedł do domu króla, do komnaty pisarza, a oto siedzieli tam wszyscy książęta: Eliszama, pisarz, Delajasz, syn Szemajasza, Elnatan, syn Akbora, Gemariasz, syn Szafana, Sedekiasz, syn Chananiasza, i pozostali książęta.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Micheasz powiedział im wszystkie słowa, które usłyszał, gdy Baruch czytał z księgi do uszu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wszyscy książęta posłali do Barucha Jehudiego, syna Netaniasza, syna Szelemiasza, syna Kusziego, z poleceniem: Weź do ręki zwój, z którego czytałeś do uszu ludu, i przyjdź. Baruch więc, syn Neriasza, wziął zwój do ręki i przyszedł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do niego: Usiądź proszę i odczytaj to do naszych uszu. Czytał więc Baruch do ich uszu.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usłyszeli wszystkie te słowa,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spojrzeli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przerażeni jeden na drugiego i powiedzieli do Barucha: Musimy powiadomić króla o tych wszystkich słowach.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zapytali Barucha: Powiedz nam teraz, jak spisywałeś wszystkie te słowa z jego ust?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Baruch odpowiedział: Ustnie podawał mi wszystkie te słowa, a ja spisałem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atramentem w księdze.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książęta powiedzieli do Barucha: Idź, ukryj się, ty i Jeremiasz, a niech nikt nie wie, gdzie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weszli do króla na dziedziniec, ale księgę ukryli w komnacie Eliszamy, pisarza, i opowiedzieli do uszu króla wszystkie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więc posłał Jehudiego, aby wziął zwój, a ten zabrał go z komnaty Eliszamy, pisarza. I Jehudi odczytał go do uszu króla i wszystkich książąt, którzy stali przed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siedział w domu zimowym, w dziewiątym miesiącu,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ogień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płonął na palenisku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Jehudi przeczytał trzy lub cztery karty, odcinał je nożem pisarskim i wrzucał do ognia,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rozpalony 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palenisku, aż cały zwój spłonął w ogniu na palenisku.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przerazili się i nie rozdarli swoich szat ani król, ani jego słudzy, którzy słyszeli wszystkie te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Elnatan jednak, Delajasz i Gemariasz nalegali na króla, aby nie palił tego zwoju, ale ich nie usłuchał.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rozkazał Jerachmeelowi, synowi Meleka, Serajaszowi, synowi Azriela, i Szelemiaszowi, synowi Abdeela, aby pojmali Barucha, pisarza, i proroka Jeremiasza. Ale JAHWE ich ukrył.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Jeremiasza doszło słowo JAHWE po spaleniu przez króla zwoju i słowa, które Baruch spisał z ust Jeremiasza,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sobie jeszcze inny zwój i zapisz na nim wszystkie poprzednie słowa, które były na pierwszym zwoju, spalonym przez Joakima, króla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Joakima, króla Judy, powiedz: Tak mówi JAHWE: Ty spaliłeś ten zwój, mówiąc: Czemu napisałeś na nim: Na pewno król Babilonu nadciągnie, zniszczy tę ziemię i wytępi w niej człowieka i zwierzęta.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JAHWE o Joakimie, królu Judy: Nie będzie miał nikogo, kto zasiadłby na tronie Dawida, a jego zwłoki będą rzucone na upał we dnie i na mróz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Nawiedzę go bowiem, jego potomstwo i jego sługi za ich nieprawość i sprowadzę na nich, na mieszkańców Jerozolimy i na Judejczyków całe to nieszczęście, które im zapowiedziałem, ale nie 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Jeremiasz wziął inny zwój i dał go Baruchowi, synowi Neriasza, pisarzowi, a ten spisał na nim z ust Jeremiasza wszystkie słowa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zwoju, który spalił w ogniu Joakim, król Judy. Nadto zostało dodane do nich wiele podobnych słów.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2024-06-01T06:16:25Z</dcterms:modified>
</cp:coreProperties>
</file>