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Izmael, syn Netaniasza, oraz dziesięciu mężczyzn, którzy z nim byli, i zabili mieczem Gedaliasza, syna Achikama, syna Szafana; zabili tego, którego król Babilonu ustanowił namiestnikiem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 zabił też wszystkich Żydów, którzy byli z nim, z Gedaliaszem, w Mispie, oraz Chaldejczyków, którzy się tam znajdowali, a także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 dzień po zabójstwie Gedaliasza, gdy nikt o tym jeszcze nie wiedział;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ludzie z Sychem, z Szilo i Samarii w liczbie osiemdziesięciu, z ogolonymi brodami, w rozdartych szatach i z nacięciami na ciele, mając w rękach ofiary i kadzidło,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złożyć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Izmael, syn Netaniasza, wyszedł im naprzeciw z Mispy,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szedł, płakał. Gdy ich spotkał, powiedział do nich: Chodźcie do Gedaliasza, syna Achikama.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weszli do miasta, zabił ich Izmael, syn Netaniasza,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wrzucił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cysterny, on i mężczyźni,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pośród tamtych znalazło się dziesięciu, którzy powiedzieli do Izmaela: Nie zabijaj nas, bo mamy ukryte w polu skarby: pszenicę i jęczmień, oliwę i miód. Wstrzymał się więc i nie zabił ich razem z ich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cysterna, do której Izmael wrzucił wszystkie zwłoki tych mężczyzn, których zabił z powodu Gedaliasza, była tą samą, którą wykonał król Asa z obawy przed Baszą, królem Izraela.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cysternę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Izmael, syn Netaniasza, wypełnił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Jochanan, syn Kareacha, i wszyscy dowódcy wojsk, którzy byli z nim, usłyszeli o całej tej niegodziwości, którą popełnił Izmael, syn Netaniasza;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wszystkich mężczyzn i nadciągnęli, aby walczyć z Izmaelem, synem Netaniasza. I znaleźli go przy wielkich wodach, które są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lud, który był z Izmaelem, zobaczył Jochanana, syna Kareacha, i wszystkich dowódców wojsk, którzy z nim byli, uradował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więc, który Izmael uprowadził do niewoli z Mispy, odwrócił się i ruszył z powrotem, i przyszedł do Jochanana, syna Kareacha.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 zaś, syn Netaniasza, uciekł z ośmioma mężczyznami przed Jochananem i przybył do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i zatrzymali się w gospodzie Kimhama, w pobliżu Betlejem, zamierzając udać się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obawy przed Chaldejczykami. Bali się ich bowiem, ponieważ Izmael, syn Netaniasza, zabił Gedaliasza, syna Achikama, którego król Babilonu ustanowił namiestnikiem w 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2024-05-28T14:30:08Z</dcterms:modified>
</cp:coreProperties>
</file>