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Przeciw Moabowi tak mówi JAHWE zastępów, Bóg Izraela: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Nebo, bo jest spustoszone. Kiriataim jest pohańbione i zdobyte. Misgab jest zawstydzone i przerażone.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chwały dla Moabu, w Cheszbonie obmyślono przeciwko niemu nieszczęście: Chodźcie, wytępmy go spośród narodów. I ty, Madmenie, zostaniesz wykorzeniony, miecz będzie cię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krzyku z Choronaim, spustoszenie i wielkie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jest zmiażdżony, usłyszy się krzyk jego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ciągły płacz przy wchodzeniu do Luchit, a przy schodzeniu do Choronaim wrogowie usłyszą krzyk nad zniszczeniem.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Uciekajcie, ratujcie swoje życie i bądźcie jak wrzos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pokładasz ufność w swoich dziełach i skarbach, ty też będziesz zdobyty. Kemosz pójdzie do niewoli wraz ze swoimi kapłanami i 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Niszczyciel przyjdzie do każdego miasta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 nie ocaleje. Dolina też zginie i równina będzie spustoszona, jak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Dajcie skrzydła Moabowi, niech szybko uleci, bo jego miasta zostaną spustoszone, tak że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wykonuje dzieło JAHWE podstępnie; przeklęty także, kto swój miecz powstrzymuje od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miał pokój od swojej młodości, spoczywał na swoich drożdżach i nie był przelewany z naczynia do naczynia, nie poszedł do niewoli. Dlatego zachował się w nim jego smak i jego zapach się nie zmienił.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nadchodzą dni, mówi JAHWE, że poślę na niego najeźdźców, którzy go uprowadzą, a opróżnią jego naczynia i potłuką jego dzbany.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Moab będzie się wstydzić Kemosza, jak dom Izraela wstydził się Betel, jego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możecie mówić: Jesteśmy mocnymi i dzielnymi wojownikami w walce?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jest zburzony i wyszedł ze swoich miast, a wyborni jego młodzieńcy pójdą na rzeź, mówi Król, jego imię to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 się klęska Moabu, jego nieszczęście nadchodzi spiesznie.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Opłakujcie go, wszyscy,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sąsiedzi</w:t>
      </w:r>
      <w:r>
        <w:rPr>
          <w:rFonts w:ascii="Times New Roman" w:eastAsia="Times New Roman" w:hAnsi="Times New Roman" w:cs="Times New Roman"/>
          <w:noProof w:val="0"/>
          <w:sz w:val="24"/>
        </w:rPr>
        <w:t>; wszyscy, którzy znacie jego imię, mówcie: Jakże się złamała mocna laska i berło ozdobne!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 ze swej chwały i siądź w pragnieniu, córko, mieszkanko Dibonu! Bo niszczyciel Moabu nadciągnie przeciwko tobie, rozrzuci twoje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na drodze i przypatrz się uważnie, mieszkanko Aroeru! Spytaj tego, który ucieka, i tej, która uchodzi: Co się dzieje?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jest zawstydzony, bo jest rozgromiony; zawódźcie i krzyczcie, opowiadajcie w Arnon, że Moab jest spustoszony.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 nadszedł na ziemię tej równiny, na Cholon, na Jahazę i na Mefaat;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Dibon, na Nebo i na Bet-Dyblataim;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Kiriataim, na Betgamul i na Bet-Meon.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Keriot, na Bosrę i na wszystkie miasta ziemi Moabu, dalekie i 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Róg Moabu został odcięty i jego ramię złamane,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Upójcie go, ponieważ wynosił się przeciw JAHWE. Niech Moab tarza się w swoich wymiocinach i niech również stanie się pośmiewiskiem.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Izrael nie był dla ciebie pośmiewiskiem? Czy złapano go wśród złodziei? Ilekroć bowiem mówisz o nim, skaczesz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radości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Opuszczajcie miasta i zamieszkajcie na skale, mieszkańcy Moabu! Bądźcie jak gołębica, która się gnieździ na ścianach gardzieli urwiska.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pysze Moabu, że jest niezmiernie pyszny, o jego zuchwałości, o jego zarozumiałości, o jego dumie i o wyniosłości 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jego gniew, mówi JAHWE, lecz mu się nie poszczęści; jego kłamstwa nie dojdą do skutku.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nad Moabem będę zawodził, nad całym Moabem będę wołał, i nad ludźmi z Kir-Cheres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 serce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wzdychało.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Płaczę nad tobą, jak opłakiwano Jazer, winorośli Sibmy! Twoje latorośle sięgają aż za morze, dochodzą aż do morza Jazer. Na twoje letnie owoce i na twoje winobranie wpadł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zniknęły wesele i radość z urodzajnych pól i z ziemi Moabu, i sprawiłem, że wino się skończyło z pras; nie będą go tłoczyć wśród okrzyków, a ich okrzyk nie będzie okrzykiem.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krzyku Cheszbonu aż do Eleale i aż do Jahazy wydają swój głos, z Soaru aż do Choronaim,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trzyletnia jałówka; bo wody Nimrim też staną się spustoszeniem.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sprawię, mówi JAHWE, że już nie będzie w Moabie nikogo, kto składa ofiarę na wyżynach lub pali kadzidło swoim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moje serce będzie jęczeć nad Moabem jak flet; nad ludźmi z Kir-Cheres moje serce zawodzi jak flet, gdyż ich zgromadzony dobytek wniwecz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każdej bowiem głowie będzie łysina i każda broda zostanie ogolona. Na wszystkich rękach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nacięcia i na biodrach 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dachach Moabu i na jego ulicach tylko powszechny lament, bo rozbiłem Moab jak naczynie nieużyteczne,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zawodzić,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Jakże jest rozbity! Jak haniebnie uciekł Moab! Moab będzie pośmiewiskiem i postrachem dla wszystkich, którzy są dokoła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JAHWE: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orzeł przyleci i rozciągnie swe skrzydła nad Moabem.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Keriot jest zdobyty i twierdze są wzięte, a serce mocarzy Moabu w tym dniu będzie jak serce rodzącej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zostanie zniszczony, przestanie być ludem, bo wynosił się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Strach, dół i sidło nad tobą, który mieszkasz w Moabie,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ucieknie przed strachem, wpadnie w dół, a kto wyjdzie z dołu, wpadnie w sidła. Sprowadzę bowiem na niego, na Moab, rok jego nawiedzenia,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cieniu Cheszbonu zatrzymali się ci, którzy uciekali przed przemocą. Ale ogień wyjdzie z Cheszbonu i płomień ze środka Sichona i pożre krańce Moabu, i czaszkę tych, którzy czynią zgiełk.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Moabie! Ginie lud Kemosza, bo twoi synowie zostali zabrani do niewoli i twoje córki —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Odwrócę jednak niewolę Moabu w dniach ostatecznych, mówi JAHWE. Dotąd sąd nad Moabem.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2024-05-23T14:12:48Z</dcterms:modified>
</cp:coreProperties>
</file>