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Przebiegnijcie ulice Jerozolimy, wypatrujcie teraz i zobaczcie, szukajcie po jej ulicach, czy znajdziecie człowieka, kogoś, kto by wymierzał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sprawiedliwy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szukał prawdy, a przebaczę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choć mówią: Jak żyje JAHWE,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przysięgają fałszywie.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czy twoje oczy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zwrócone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prawdzie? Biłeś ich, ale oni nie czują bólu; obróciłeś ich wniwecz,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chcą przyjąć pouczenia. Uczynili swe twarze twardszymi od skały, nie chcą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Naprawdę oni są nędzni i głupio postępują. Nie znają bowiem drogi JAHWE ani sądu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do wielkich i będę mówił do nich, bo oni znają drogę JAHWE i sąd swego Boga. Lecz oni również złamali jarzmo, zerwali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zabije ich lew z lasu, wilk wieczorny wygubi ich, lampart będzie czyhać przy ich miastach. Ktokolwiek z nich wyjdzie, zostanie rozszarpany. Rozmnożyły się bowiem ich przestępstwa i wzmogły ich odstępstwa.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miałbym ci to przebaczyć? Twoi synowie opuścili mnie i przysięgają na tych, którzy nie są bogami. Jak tylko ich nakarmiłem, zaraz cudzołożyli i tłumnie zbierali się w domu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wstają rano, są jak konie wypasione, każdy z nich rży do żony swego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 to nie powinienem ich nawiedzić? — mówi JAHWE. Czy nad takim narodem moja dusza ma się nie zemścić?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Wstąpcie na jej mury i niszczcie, lecz nie niszczcie doszczętnie. Usuńcie filary jej murów, gdyż nie są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dom Izraela i dom Judy zupełnie mi się sprzeniewierzyły,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Zaparły się JAHWE i powiedziały: Nie tak, nie spadnie na nas nic złego, nie doznamy miecza ani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prorocy przeminą z wiatrem, nie ma w nich żadnego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Bożego</w:t>
      </w:r>
      <w:r>
        <w:rPr>
          <w:rFonts w:ascii="Times New Roman" w:eastAsia="Times New Roman" w:hAnsi="Times New Roman" w:cs="Times New Roman"/>
          <w:noProof w:val="0"/>
          <w:sz w:val="24"/>
        </w:rPr>
        <w:t>. Tak im się właśnie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JAHWE, Bóg zastępów: Ponieważ tak mówiliście, oto uczynię moje słowa w twoich ustach ogniem, a ten lud drewnem i pożre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sprowadzę na was, domu Izraela, naród z daleka, mówi JAHWE. Naród mocny, naród starożytny, naród, którego języka nie znasz ani nie rozumiesz,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kołczan jest jak grób otwarty, wszyscy są wojownikami.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Pochłoną twój plon i twój chleb, pochłoną twoich synów i twoje córki. Pochłoną twoje trzody i stada, pochłoną twoją winorośl i twoje drzewa figowe, a twoje miasta warowne, w których pokładasz ufność, zniszczą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tych dniach, mówi JAHWE, nie zniszczę was doszczętnie.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powiecie: Za co JAHWE, nasz Bóg, uczynił nam to wszystko? Wtedy im odpowiesz: Jak wy mnie opuściliście i służyliście obcym bogom w swojej ziemi, tak będziecie służyć cudzoziemcom w nie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to w domu Jakuba, a rozgłaszajcie to w Judzie,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tego teraz, ludu głupi i bezrozumny, wy, którzy macie oczy, a nie widzicie, którzy macie uszy, a nie 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mnie nie będziecie się bać? — mówi JAHWE. Czy nie będziecie się lękać mnie, który położyłem piasek jako granicę morza mocą wieczystej ustawy, a ono jej nie przekroczy. Choćby fale się burzyły, jednak nie przemogą; choćby huczały, jednak nie przeskoczą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ten lud ma serce krnąbrne i buntownicze; odstąpił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ode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powiedzieli w swoim sercu: Bójmy się JAHWE, naszego Boga, który daje deszcz jesienny i wiosenny w swoim czasie;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zapewnia nam ustalone tygodnie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wasze nieprawości to odwróciły, a wasze grzechy wstrzymały wam to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Wśród mego ludu bowiem znajdują się niegodziwcy,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czyhają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łowcy</w:t>
      </w:r>
      <w:r>
        <w:rPr>
          <w:rFonts w:ascii="Times New Roman" w:eastAsia="Times New Roman" w:hAnsi="Times New Roman" w:cs="Times New Roman"/>
          <w:noProof w:val="0"/>
          <w:sz w:val="24"/>
        </w:rPr>
        <w:t>, rozciągają sieci, zastawiają sidła, łapią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klatka pełna jest ptaków, tak ich domy pełne są zdrady. Dlatego stali się wielcy i bogaci.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Otyli i rozjaśnili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przewyższają swoją nieprawością. Nie sądzą sprawy, nawet sprawy sierot; jednak powodzi się im, chociaż nie bronią sprawy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za to nie powinienem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nawiedzić? — mówi JAHWE. Czy nad takim narodem moja dusza ma się nie mścić?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przedziwna i straszna dzieje się w tej ziemi: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kłamliwie prorokują i kapłani panują przez ich ręce, a mój lud to kocha. Cóż uczynicie, kiedy nadejdzie koniec?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2024-05-24T02:48:52Z</dcterms:modified>
</cp:coreProperties>
</file>